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9630E0" w:rsidP="00480A3D">
            <w:pPr>
              <w:pStyle w:val="Overskrift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Indberetning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0" w:name="SD_USR_Enhed"/>
            <w:bookmarkStart w:id="1" w:name="SD_HideDocinfo"/>
            <w:r>
              <w:rPr>
                <w:lang w:val="da-DK"/>
              </w:rPr>
              <w:t>ØSY</w:t>
            </w:r>
            <w:bookmarkEnd w:id="0"/>
            <w:r w:rsidR="00B26711" w:rsidRPr="000C3461">
              <w:rPr>
                <w:lang w:val="da-DK"/>
              </w:rPr>
              <w:t>/</w:t>
            </w:r>
            <w:r w:rsidR="00AE30A7">
              <w:rPr>
                <w:lang w:val="da-DK"/>
              </w:rPr>
              <w:t>CPS</w:t>
            </w:r>
          </w:p>
          <w:p w:rsidR="000C3461" w:rsidRPr="000C3461" w:rsidRDefault="003F23F9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15</w:t>
            </w:r>
            <w:r w:rsidR="002B0D49">
              <w:rPr>
                <w:lang w:val="da-DK"/>
              </w:rPr>
              <w:t xml:space="preserve">. </w:t>
            </w:r>
            <w:r>
              <w:rPr>
                <w:lang w:val="da-DK"/>
              </w:rPr>
              <w:t>marts</w:t>
            </w:r>
            <w:r w:rsidR="002177DF">
              <w:rPr>
                <w:lang w:val="da-DK"/>
              </w:rPr>
              <w:t xml:space="preserve"> </w:t>
            </w:r>
            <w:r>
              <w:rPr>
                <w:lang w:val="da-DK"/>
              </w:rPr>
              <w:t>2024</w:t>
            </w:r>
          </w:p>
          <w:p w:rsidR="004F3082" w:rsidRPr="000C3461" w:rsidRDefault="000C3461" w:rsidP="00B26711">
            <w:pPr>
              <w:pStyle w:val="Template-Dato"/>
            </w:pPr>
            <w:bookmarkStart w:id="2" w:name="SD_LAN_Jnr"/>
            <w:bookmarkStart w:id="3" w:name="HIF_dossier_f2casenumber"/>
            <w:r w:rsidRPr="000C3461">
              <w:rPr>
                <w:vanish/>
              </w:rPr>
              <w:t>J.nr.</w:t>
            </w:r>
            <w:bookmarkEnd w:id="2"/>
            <w:r w:rsidR="00B26711" w:rsidRPr="000C3461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0C3461">
              <w:rPr>
                <w:vanish/>
              </w:rPr>
              <w:t xml:space="preserve"> </w:t>
            </w:r>
            <w:bookmarkEnd w:id="3"/>
            <w:r w:rsidR="00B26711" w:rsidRPr="000C3461">
              <w:t xml:space="preserve"> </w:t>
            </w:r>
            <w:bookmarkEnd w:id="1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Default="004F3082" w:rsidP="00794A97"/>
          <w:p w:rsidR="008B3A30" w:rsidRPr="000C3461" w:rsidRDefault="008B3A30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810802" w:rsidRDefault="003F23F9" w:rsidP="00810802">
      <w:pPr>
        <w:pStyle w:val="Overskrift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STATENS DIGITALE INDKØB</w:t>
      </w:r>
    </w:p>
    <w:p w:rsidR="00810802" w:rsidRDefault="00810802" w:rsidP="00810802"/>
    <w:p w:rsidR="00B11AC7" w:rsidRDefault="00810802" w:rsidP="00810802">
      <w:r>
        <w:t>Der udfyldes é</w:t>
      </w:r>
      <w:r w:rsidR="000C3461">
        <w:t xml:space="preserve">n blanket pr. fejl eller ønske. </w:t>
      </w:r>
    </w:p>
    <w:p w:rsidR="000C3461" w:rsidRDefault="00462452" w:rsidP="00810802">
      <w:pPr>
        <w:rPr>
          <w:bCs/>
        </w:rPr>
      </w:pPr>
      <w:r>
        <w:t>B</w:t>
      </w:r>
      <w:r w:rsidR="00B11AC7">
        <w:t>lanket</w:t>
      </w:r>
      <w:r>
        <w:t>ten udfyldes og sendes</w:t>
      </w:r>
      <w:r w:rsidR="00B11AC7">
        <w:t xml:space="preserve"> ved at oprette </w:t>
      </w:r>
      <w:r w:rsidR="000C3461">
        <w:t xml:space="preserve">en supportsag på Statens Administrations </w:t>
      </w:r>
      <w:r w:rsidR="00506F38">
        <w:t>S</w:t>
      </w:r>
      <w:r w:rsidR="000C3461">
        <w:t>erviceportal</w:t>
      </w:r>
      <w:r w:rsidR="00B11AC7">
        <w:t xml:space="preserve">: </w:t>
      </w:r>
      <w:hyperlink r:id="rId8" w:tooltip="Link til Statens Administrations Serviceportal" w:history="1">
        <w:r w:rsidR="00506F38" w:rsidRPr="00506F38">
          <w:rPr>
            <w:color w:val="0000FF"/>
            <w:u w:val="single"/>
          </w:rPr>
          <w:t>https://statens-adm.dk/support/serviceportalen/</w:t>
        </w:r>
      </w:hyperlink>
      <w:r w:rsidR="00506F38">
        <w:t xml:space="preserve"> </w:t>
      </w:r>
    </w:p>
    <w:p w:rsidR="00810802" w:rsidRDefault="00810802" w:rsidP="00480A3D">
      <w:pPr>
        <w:pStyle w:val="Overskrift2"/>
      </w:pPr>
    </w:p>
    <w:p w:rsidR="000C3461" w:rsidRPr="00506F38" w:rsidRDefault="009D64F0" w:rsidP="00480A3D">
      <w:pPr>
        <w:pStyle w:val="Overskrift2"/>
      </w:pPr>
      <w:r>
        <w:t>UDFYLDES AF INDBERETTER</w:t>
      </w:r>
      <w:r w:rsidR="00E132B5">
        <w:br/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Institutionsnavn: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Indberetter navn:</w:t>
      </w:r>
    </w:p>
    <w:p w:rsidR="002177DF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Dato for indberetning:</w:t>
      </w:r>
    </w:p>
    <w:p w:rsidR="002177DF" w:rsidRDefault="002177DF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Angiv benyttet </w:t>
      </w:r>
      <w:r w:rsidR="00251C07">
        <w:t>browser</w:t>
      </w:r>
      <w:r>
        <w:t xml:space="preserve">: 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SAM-kunde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 w:rsidRPr="00AE30A7">
        <w:t>Hvis fejl, Genskabt af indberetter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Kort </w:t>
      </w:r>
      <w:r w:rsidR="00B11AC7">
        <w:t xml:space="preserve">overskrift for </w:t>
      </w:r>
      <w:r>
        <w:t>fejl eller ønske:</w:t>
      </w:r>
    </w:p>
    <w:p w:rsidR="002B0D49" w:rsidRDefault="002B0D49" w:rsidP="002B0D49">
      <w:pPr>
        <w:pStyle w:val="Overskrift3"/>
      </w:pPr>
      <w:r>
        <w:t>Vi er nødt til at bede dig besvare skemaet ovenfor, da dokumentet distribueres og behandles særskilt uden for serviceportalen.</w:t>
      </w:r>
    </w:p>
    <w:p w:rsidR="00810802" w:rsidRDefault="00810802" w:rsidP="009D64F0">
      <w:pPr>
        <w:pStyle w:val="Overskrift3"/>
      </w:pPr>
    </w:p>
    <w:p w:rsidR="00810802" w:rsidRDefault="00810802" w:rsidP="009D64F0">
      <w:pPr>
        <w:pStyle w:val="Overskrift3"/>
      </w:pPr>
    </w:p>
    <w:p w:rsidR="000C3461" w:rsidRPr="00B11AC7" w:rsidRDefault="009D64F0" w:rsidP="009D64F0">
      <w:pPr>
        <w:pStyle w:val="Overskrift3"/>
      </w:pPr>
      <w:r w:rsidRPr="00810802">
        <w:rPr>
          <w:b/>
          <w:i w:val="0"/>
        </w:rPr>
        <w:t>BEMÆRK</w:t>
      </w:r>
      <w:r w:rsidR="000C3461" w:rsidRPr="00810802">
        <w:rPr>
          <w:b/>
          <w:i w:val="0"/>
        </w:rPr>
        <w:t xml:space="preserve"> </w:t>
      </w:r>
      <w:r>
        <w:br/>
      </w:r>
      <w:r w:rsidR="000C3461" w:rsidRPr="009D64F0">
        <w:rPr>
          <w:i w:val="0"/>
        </w:rPr>
        <w:t xml:space="preserve">Hvis fejl eller </w:t>
      </w:r>
      <w:r w:rsidR="000C3461" w:rsidRPr="006A53A8">
        <w:rPr>
          <w:i w:val="0"/>
        </w:rPr>
        <w:t>ønske</w:t>
      </w:r>
      <w:r w:rsidR="000C3461" w:rsidRPr="009D64F0">
        <w:rPr>
          <w:i w:val="0"/>
        </w:rPr>
        <w:t xml:space="preserve"> indberettes </w:t>
      </w:r>
      <w:r w:rsidR="00B11AC7" w:rsidRPr="009D64F0">
        <w:rPr>
          <w:i w:val="0"/>
        </w:rPr>
        <w:t xml:space="preserve">af en </w:t>
      </w:r>
      <w:r w:rsidR="000C3461" w:rsidRPr="009D64F0">
        <w:rPr>
          <w:i w:val="0"/>
        </w:rPr>
        <w:t xml:space="preserve">konsulent på vegne af kunde, </w:t>
      </w:r>
      <w:r w:rsidR="00B11AC7" w:rsidRPr="009D64F0">
        <w:rPr>
          <w:i w:val="0"/>
        </w:rPr>
        <w:t>skal ku</w:t>
      </w:r>
      <w:r w:rsidR="000C3461" w:rsidRPr="009D64F0">
        <w:rPr>
          <w:i w:val="0"/>
        </w:rPr>
        <w:t>ndens oplysninger angives, da alle svar</w:t>
      </w:r>
      <w:r w:rsidR="00B11AC7" w:rsidRPr="009D64F0">
        <w:rPr>
          <w:i w:val="0"/>
        </w:rPr>
        <w:t xml:space="preserve"> går direkte tilbage til kunden</w:t>
      </w:r>
      <w:r w:rsidR="000C3461" w:rsidRPr="009D64F0">
        <w:rPr>
          <w:i w:val="0"/>
        </w:rPr>
        <w:t xml:space="preserve"> med kopi til konsulenten.</w:t>
      </w:r>
    </w:p>
    <w:p w:rsidR="009D64F0" w:rsidRDefault="009D64F0">
      <w:pPr>
        <w:rPr>
          <w:rFonts w:ascii="Arial" w:hAnsi="Arial" w:cs="Arial"/>
          <w:b/>
          <w:bCs/>
          <w:iCs/>
          <w:sz w:val="20"/>
          <w:szCs w:val="28"/>
        </w:rPr>
      </w:pPr>
      <w:r>
        <w:br w:type="page"/>
      </w:r>
    </w:p>
    <w:p w:rsidR="000C3461" w:rsidRPr="00462452" w:rsidRDefault="00462452" w:rsidP="00462452">
      <w:pPr>
        <w:pStyle w:val="Overskrift2"/>
      </w:pPr>
      <w:r>
        <w:lastRenderedPageBreak/>
        <w:t>BESKRIV FEJL</w:t>
      </w:r>
      <w:r>
        <w:br/>
      </w:r>
    </w:p>
    <w:p w:rsidR="00B11AC7" w:rsidRDefault="00B11AC7" w:rsidP="00B11AC7">
      <w:r w:rsidRPr="00B11AC7">
        <w:t>Beskriv så præcist som muligt, hvornår og hvordan fejlen opstår. Gerne som en '</w:t>
      </w:r>
      <w:proofErr w:type="spellStart"/>
      <w:r w:rsidRPr="00B11AC7">
        <w:t>step-by-step</w:t>
      </w:r>
      <w:proofErr w:type="spellEnd"/>
      <w:r w:rsidRPr="00B11AC7">
        <w:t xml:space="preserve">' beskrivelse. 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 xml:space="preserve">Beskriv hvordan fejlen opleves, gerne suppleret med indsatte fejlbeskeder og øvrige understøttende skærmdumps, der viser </w:t>
      </w:r>
      <w:r w:rsidR="00462452">
        <w:t>hvor i løsningen fejlen opstår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>Angiv hvordan funktionalite</w:t>
      </w:r>
      <w:r w:rsidR="00462452">
        <w:t>ten forventes at fungere</w:t>
      </w:r>
    </w:p>
    <w:p w:rsidR="00B11AC7" w:rsidRPr="00B11AC7" w:rsidRDefault="00B11AC7" w:rsidP="00AC01EF">
      <w:pPr>
        <w:pStyle w:val="Listeafsnit"/>
        <w:numPr>
          <w:ilvl w:val="0"/>
          <w:numId w:val="24"/>
        </w:numPr>
      </w:pPr>
      <w:r w:rsidRPr="00B11AC7">
        <w:t>Afslut med en beskrivelse af, hvordan institutionen eventuelt håndterer en løsning af den relaterede forretni</w:t>
      </w:r>
      <w:r w:rsidR="00462452">
        <w:t>ngsproces frem til fejlrettelse</w:t>
      </w:r>
    </w:p>
    <w:p w:rsidR="009D64F0" w:rsidRPr="009D64F0" w:rsidRDefault="00B11AC7">
      <w:pPr>
        <w:rPr>
          <w:u w:val="single"/>
        </w:rPr>
      </w:pPr>
      <w:r w:rsidRPr="00B11AC7">
        <w:t xml:space="preserve">Ved rapportfejl </w:t>
      </w:r>
      <w:r>
        <w:t>skal</w:t>
      </w:r>
      <w:r w:rsidRPr="00B11AC7">
        <w:t xml:space="preserve"> </w:t>
      </w:r>
      <w:r>
        <w:t>du angive</w:t>
      </w:r>
      <w:r w:rsidRPr="00B11AC7">
        <w:t xml:space="preserve"> et rapport 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et ønske</w:t>
            </w:r>
            <w:r>
              <w:t>]</w:t>
            </w:r>
          </w:p>
          <w:p w:rsidR="009D64F0" w:rsidRPr="009D64F0" w:rsidRDefault="009D64F0" w:rsidP="009D64F0"/>
        </w:tc>
      </w:tr>
    </w:tbl>
    <w:p w:rsidR="00462452" w:rsidRDefault="00462452" w:rsidP="000C3461"/>
    <w:p w:rsidR="000C3461" w:rsidRDefault="00462452" w:rsidP="00462452">
      <w:pPr>
        <w:pStyle w:val="Overskrift2"/>
      </w:pPr>
      <w:r>
        <w:t>BESKRIV ØNSKE</w:t>
      </w:r>
      <w:r>
        <w:br/>
      </w:r>
    </w:p>
    <w:p w:rsidR="00462452" w:rsidRDefault="00462452" w:rsidP="00462452">
      <w:r w:rsidRPr="00462452">
        <w:t xml:space="preserve">Beskriv kortfattet den eksisterende funktionalitet, og hvordan denne ønskes ændret. </w:t>
      </w:r>
    </w:p>
    <w:p w:rsidR="00462452" w:rsidRPr="00462452" w:rsidRDefault="00462452" w:rsidP="00462452">
      <w:r w:rsidRPr="00462452">
        <w:t>Benyt fx følg</w:t>
      </w:r>
      <w:r>
        <w:t>ende metodik: "Som &lt;brugertype&gt;</w:t>
      </w:r>
      <w:r w:rsidRPr="00462452">
        <w:t xml:space="preserve"> vil jeg gerne &lt;mål&gt;, så jeg &lt;begrundelse&gt;".</w:t>
      </w:r>
    </w:p>
    <w:p w:rsidR="00462452" w:rsidRPr="00462452" w:rsidRDefault="00462452" w:rsidP="00462452">
      <w:r>
        <w:t>Hvis vi har mulighed for at prioritere dit ønske, vil du i nogle tilfælde</w:t>
      </w:r>
      <w:r w:rsidRPr="00462452">
        <w:t xml:space="preserve"> modtage en skabelon for detaljeret kravspecificering</w:t>
      </w:r>
      <w:r>
        <w:t xml:space="preserve">, som vi vil bede dig udfylde og returnere. </w:t>
      </w:r>
      <w:r w:rsidRPr="0046245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en fejl</w:t>
            </w:r>
            <w:r>
              <w:t>]</w:t>
            </w:r>
          </w:p>
          <w:p w:rsidR="009D64F0" w:rsidRDefault="009D64F0" w:rsidP="00DE753C">
            <w:pPr>
              <w:rPr>
                <w:u w:val="single"/>
              </w:rPr>
            </w:pPr>
          </w:p>
        </w:tc>
      </w:tr>
    </w:tbl>
    <w:p w:rsidR="00462452" w:rsidRDefault="00462452" w:rsidP="000C3461"/>
    <w:p w:rsidR="000C3461" w:rsidRDefault="00AE30A7" w:rsidP="00AE30A7">
      <w:pPr>
        <w:pStyle w:val="Overskrift2"/>
      </w:pPr>
      <w:r>
        <w:t>BESKRIV EFFEKTIVISERINGSPOTENTIALE</w:t>
      </w:r>
      <w:r>
        <w:br/>
      </w:r>
    </w:p>
    <w:p w:rsidR="00462452" w:rsidRPr="00462452" w:rsidRDefault="00462452" w:rsidP="00462452">
      <w:r w:rsidRPr="00462452">
        <w:t xml:space="preserve">Beskriv kortfattet det forventede effektiviseringspotentiale – </w:t>
      </w:r>
      <w:r w:rsidR="00AE30A7">
        <w:t>uanset om du indberetter en fejl eller et ønske.</w:t>
      </w:r>
      <w:r w:rsidRPr="00462452">
        <w:t xml:space="preserve"> </w:t>
      </w:r>
      <w:r>
        <w:t>Beskriv h</w:t>
      </w:r>
      <w:r w:rsidRPr="00462452">
        <w:t>vilke forretningsfunktioner</w:t>
      </w:r>
      <w:r>
        <w:t>, der får glæde af ændringen</w:t>
      </w:r>
      <w:r w:rsidRPr="00462452">
        <w:t xml:space="preserve"> og hvordan.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lastRenderedPageBreak/>
              <w:t>[</w:t>
            </w:r>
            <w:r w:rsidRPr="009D64F0">
              <w:t>Start din beskrivelse her</w:t>
            </w:r>
            <w:r w:rsidR="00CE0110">
              <w:t xml:space="preserve"> – springes over, hvis din indberetning handler om en fejl]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C344D5">
            <w:pPr>
              <w:rPr>
                <w:u w:val="single"/>
              </w:rPr>
            </w:pPr>
          </w:p>
        </w:tc>
      </w:tr>
    </w:tbl>
    <w:p w:rsidR="000C3461" w:rsidRPr="00810802" w:rsidRDefault="000C3461" w:rsidP="000C3461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D64F0" w:rsidRPr="00810802">
        <w:rPr>
          <w:b/>
        </w:rPr>
        <w:t xml:space="preserve">Nu kan du </w:t>
      </w:r>
      <w:r w:rsidR="00CE0110">
        <w:rPr>
          <w:b/>
        </w:rPr>
        <w:t>ind</w:t>
      </w:r>
      <w:r w:rsidR="009D64F0" w:rsidRPr="00810802">
        <w:rPr>
          <w:b/>
        </w:rPr>
        <w:t>sende blanketten via Statens Administrations Serviceportal.</w:t>
      </w:r>
      <w:r w:rsidR="00810802" w:rsidRPr="00810802">
        <w:rPr>
          <w:b/>
        </w:rPr>
        <w:br/>
      </w:r>
    </w:p>
    <w:p w:rsidR="009D64F0" w:rsidRDefault="00810802" w:rsidP="00810802">
      <w:pPr>
        <w:jc w:val="center"/>
      </w:pPr>
      <w:r>
        <w:t>* * * * *</w:t>
      </w:r>
      <w:r>
        <w:br/>
      </w:r>
    </w:p>
    <w:p w:rsidR="000C3461" w:rsidRPr="00C52318" w:rsidRDefault="000C3461" w:rsidP="00C344D5">
      <w:pPr>
        <w:pStyle w:val="Overskrift2"/>
      </w:pPr>
      <w:r w:rsidRPr="004E24A2">
        <w:t>U</w:t>
      </w:r>
      <w:r w:rsidR="00C344D5">
        <w:t xml:space="preserve">DFYLDES AF ØKONOMISTYRELSEN </w:t>
      </w:r>
      <w:r w:rsidR="00810802">
        <w:t>/</w:t>
      </w:r>
      <w:r w:rsidR="00AA7DF6">
        <w:t xml:space="preserve"> </w:t>
      </w:r>
      <w:r w:rsidR="00A044CA">
        <w:t>STATENS DIGITALE INDKØB</w:t>
      </w:r>
      <w:bookmarkStart w:id="5" w:name="_GoBack"/>
      <w:bookmarkEnd w:id="5"/>
      <w:r w:rsidR="00251C07">
        <w:t xml:space="preserve"> </w:t>
      </w:r>
      <w:r w:rsidR="00C344D5">
        <w:t>OG RETURNERES TIL INDBERETTER</w:t>
      </w:r>
      <w:r w:rsidR="00462452">
        <w:br/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462452" w:rsidRPr="00462452" w:rsidRDefault="000C3461" w:rsidP="009D64F0">
      <w:pPr>
        <w:pStyle w:val="Overskrift2"/>
      </w:pPr>
      <w:r w:rsidRPr="005B1420"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9D64F0" w:rsidRPr="009D64F0" w:rsidRDefault="009D64F0" w:rsidP="009D64F0">
            <w:r>
              <w:t>[B</w:t>
            </w:r>
            <w:r w:rsidRPr="00462452">
              <w:t>egr</w:t>
            </w:r>
            <w:r>
              <w:t>undelse i tilfælde af afvisning]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Default="000C3461" w:rsidP="00462452">
      <w:pPr>
        <w:pStyle w:val="Overskrift2"/>
      </w:pPr>
      <w:r>
        <w:t>Prioritering</w:t>
      </w:r>
    </w:p>
    <w:p w:rsidR="00462452" w:rsidRPr="00462452" w:rsidRDefault="00E132B5" w:rsidP="00462452">
      <w:r>
        <w:t>Ændringsønsker</w:t>
      </w:r>
      <w:r w:rsidRPr="00462452">
        <w:t xml:space="preserve"> med</w:t>
      </w:r>
      <w:r>
        <w:t xml:space="preserve"> størst forretningsmæssig værdi for flest mulige kunder</w:t>
      </w:r>
      <w:r w:rsidRPr="00462452">
        <w:t xml:space="preserve"> </w:t>
      </w:r>
      <w:r>
        <w:t xml:space="preserve">udvikles og implementeres først. </w:t>
      </w:r>
      <w:r w:rsidR="009D64F0">
        <w:br/>
      </w:r>
      <w:r>
        <w:t>Hvis det er muligt, angives hvornår løsning</w:t>
      </w:r>
      <w:r w:rsidR="009D64F0">
        <w:t>en</w:t>
      </w:r>
      <w:r>
        <w:t xml:space="preserve"> forventes implementeret.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9D64F0" w:rsidRDefault="009D64F0" w:rsidP="00DE753C">
            <w:r>
              <w:t>[Her angives, hvis ændringen er prioriteret]</w:t>
            </w: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05" w:rsidRDefault="000C7805">
      <w:r>
        <w:separator/>
      </w:r>
    </w:p>
  </w:endnote>
  <w:endnote w:type="continuationSeparator" w:id="0">
    <w:p w:rsidR="000C7805" w:rsidRDefault="000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05" w:rsidRPr="000B0218" w:rsidRDefault="000C7805" w:rsidP="000B0218">
      <w:pPr>
        <w:pStyle w:val="FootnoteSeperator"/>
      </w:pPr>
    </w:p>
  </w:footnote>
  <w:footnote w:type="continuationSeparator" w:id="0">
    <w:p w:rsidR="000C7805" w:rsidRDefault="000C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A044CA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A044CA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6E1E21"/>
    <w:multiLevelType w:val="hybridMultilevel"/>
    <w:tmpl w:val="1D6E5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47855"/>
    <w:rsid w:val="00051A09"/>
    <w:rsid w:val="00066058"/>
    <w:rsid w:val="000769DC"/>
    <w:rsid w:val="0008749C"/>
    <w:rsid w:val="00090544"/>
    <w:rsid w:val="000B0218"/>
    <w:rsid w:val="000B0DAA"/>
    <w:rsid w:val="000B75AA"/>
    <w:rsid w:val="000C3461"/>
    <w:rsid w:val="000C7805"/>
    <w:rsid w:val="000D6E63"/>
    <w:rsid w:val="000E5D78"/>
    <w:rsid w:val="000F05E1"/>
    <w:rsid w:val="000F15FA"/>
    <w:rsid w:val="00101552"/>
    <w:rsid w:val="00104AA7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96EB3"/>
    <w:rsid w:val="001A6137"/>
    <w:rsid w:val="001B007C"/>
    <w:rsid w:val="001C081F"/>
    <w:rsid w:val="001C2BAF"/>
    <w:rsid w:val="001C4B5D"/>
    <w:rsid w:val="001E698C"/>
    <w:rsid w:val="001F4299"/>
    <w:rsid w:val="00211AB6"/>
    <w:rsid w:val="00216BE3"/>
    <w:rsid w:val="002171DE"/>
    <w:rsid w:val="002177DF"/>
    <w:rsid w:val="00217E5B"/>
    <w:rsid w:val="00227FFC"/>
    <w:rsid w:val="00234EF4"/>
    <w:rsid w:val="0024217B"/>
    <w:rsid w:val="0024430C"/>
    <w:rsid w:val="00251C07"/>
    <w:rsid w:val="002672F6"/>
    <w:rsid w:val="00267516"/>
    <w:rsid w:val="00267B85"/>
    <w:rsid w:val="00270BA3"/>
    <w:rsid w:val="00297E3C"/>
    <w:rsid w:val="002A2BF7"/>
    <w:rsid w:val="002B0D49"/>
    <w:rsid w:val="002E326D"/>
    <w:rsid w:val="002E6658"/>
    <w:rsid w:val="002F2D9E"/>
    <w:rsid w:val="002F5B9A"/>
    <w:rsid w:val="002F65B1"/>
    <w:rsid w:val="00304234"/>
    <w:rsid w:val="00321B65"/>
    <w:rsid w:val="00331E55"/>
    <w:rsid w:val="00350F46"/>
    <w:rsid w:val="003552F1"/>
    <w:rsid w:val="003810EC"/>
    <w:rsid w:val="00382FFF"/>
    <w:rsid w:val="0038611F"/>
    <w:rsid w:val="003A2487"/>
    <w:rsid w:val="003A4BFC"/>
    <w:rsid w:val="003A79AB"/>
    <w:rsid w:val="003A7C5E"/>
    <w:rsid w:val="003E6170"/>
    <w:rsid w:val="003F23F9"/>
    <w:rsid w:val="00406A77"/>
    <w:rsid w:val="00411E02"/>
    <w:rsid w:val="00420C65"/>
    <w:rsid w:val="0043074C"/>
    <w:rsid w:val="0043165C"/>
    <w:rsid w:val="004357F5"/>
    <w:rsid w:val="0045008B"/>
    <w:rsid w:val="00462452"/>
    <w:rsid w:val="00480A3D"/>
    <w:rsid w:val="00483C3B"/>
    <w:rsid w:val="00493EAD"/>
    <w:rsid w:val="004C29DF"/>
    <w:rsid w:val="004C3BD5"/>
    <w:rsid w:val="004F3082"/>
    <w:rsid w:val="005001B3"/>
    <w:rsid w:val="00504494"/>
    <w:rsid w:val="0050453A"/>
    <w:rsid w:val="00506F38"/>
    <w:rsid w:val="00515BC7"/>
    <w:rsid w:val="0051692C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425D7"/>
    <w:rsid w:val="00690495"/>
    <w:rsid w:val="00690C8C"/>
    <w:rsid w:val="00694D75"/>
    <w:rsid w:val="006A53A8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0311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802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64CC6"/>
    <w:rsid w:val="00877CFF"/>
    <w:rsid w:val="008A0687"/>
    <w:rsid w:val="008A6101"/>
    <w:rsid w:val="008B3A30"/>
    <w:rsid w:val="008B3B52"/>
    <w:rsid w:val="008B5830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630E0"/>
    <w:rsid w:val="00970441"/>
    <w:rsid w:val="00971AA9"/>
    <w:rsid w:val="009859A7"/>
    <w:rsid w:val="00985C7E"/>
    <w:rsid w:val="009911AD"/>
    <w:rsid w:val="009917F8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D64F0"/>
    <w:rsid w:val="009E163A"/>
    <w:rsid w:val="009E377C"/>
    <w:rsid w:val="009F27A2"/>
    <w:rsid w:val="009F3067"/>
    <w:rsid w:val="00A044CA"/>
    <w:rsid w:val="00A059FC"/>
    <w:rsid w:val="00A139E5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A7DF6"/>
    <w:rsid w:val="00AB47BB"/>
    <w:rsid w:val="00AB68E5"/>
    <w:rsid w:val="00AC6FF2"/>
    <w:rsid w:val="00AD49B3"/>
    <w:rsid w:val="00AE30A7"/>
    <w:rsid w:val="00AE7CB0"/>
    <w:rsid w:val="00B016D2"/>
    <w:rsid w:val="00B11AC7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4D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0110"/>
    <w:rsid w:val="00CE030F"/>
    <w:rsid w:val="00CE3F8A"/>
    <w:rsid w:val="00CF18B3"/>
    <w:rsid w:val="00CF1C87"/>
    <w:rsid w:val="00CF270F"/>
    <w:rsid w:val="00CF367C"/>
    <w:rsid w:val="00CF7153"/>
    <w:rsid w:val="00D10112"/>
    <w:rsid w:val="00D15054"/>
    <w:rsid w:val="00D20479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32B5"/>
    <w:rsid w:val="00E14B72"/>
    <w:rsid w:val="00E17D1D"/>
    <w:rsid w:val="00E51191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00755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5F2C8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  <w:style w:type="paragraph" w:styleId="Listeafsnit">
    <w:name w:val="List Paragraph"/>
    <w:basedOn w:val="Normal"/>
    <w:uiPriority w:val="99"/>
    <w:rsid w:val="00B11AC7"/>
    <w:pPr>
      <w:ind w:left="720"/>
      <w:contextualSpacing/>
    </w:pPr>
  </w:style>
  <w:style w:type="paragraph" w:customStyle="1" w:styleId="Pladsholdertxtfelt">
    <w:name w:val="Pladsholder txtfelt"/>
    <w:rsid w:val="009D64F0"/>
    <w:pPr>
      <w:spacing w:after="0" w:line="240" w:lineRule="auto"/>
      <w:jc w:val="center"/>
    </w:pPr>
    <w:rPr>
      <w:rFonts w:ascii="Arial" w:hAnsi="Arial"/>
      <w:sz w:val="17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53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53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53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3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3A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0C69-949D-4A46-B41C-98F5DFD0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3</Pages>
  <Words>405</Words>
  <Characters>2473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Navision Stat - Indberetning af fejl og ønsker - Økonomistyrelsen</vt:lpstr>
      <vt:lpstr>Notat</vt:lpstr>
      <vt:lpstr/>
    </vt:vector>
  </TitlesOfParts>
  <Company>Finansministeriet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Navision Stat - Indberetning af fejl og ønsker - Økonomistyrelsen</dc:title>
  <dc:creator>Mette Pfeiffer Jørgensen</dc:creator>
  <cp:lastModifiedBy>Ditte Bentzen</cp:lastModifiedBy>
  <cp:revision>4</cp:revision>
  <dcterms:created xsi:type="dcterms:W3CDTF">2024-03-05T07:24:00Z</dcterms:created>
  <dcterms:modified xsi:type="dcterms:W3CDTF">2024-04-25T11:07:00Z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