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Blank"/>
        <w:tblW w:w="1000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  <w:tblDescription w:val="#LayoutTable"/>
      </w:tblPr>
      <w:tblGrid>
        <w:gridCol w:w="7643"/>
        <w:gridCol w:w="391"/>
        <w:gridCol w:w="1973"/>
      </w:tblGrid>
      <w:tr w:rsidR="004F3082" w:rsidTr="008800CF">
        <w:trPr>
          <w:trHeight w:hRule="exact" w:val="799"/>
        </w:trPr>
        <w:tc>
          <w:tcPr>
            <w:tcW w:w="7643" w:type="dxa"/>
          </w:tcPr>
          <w:bookmarkStart w:id="0" w:name="_GoBack" w:displacedByCustomXml="next"/>
          <w:bookmarkEnd w:id="0" w:displacedByCustomXml="next"/>
          <w:sdt>
            <w:sdtPr>
              <w:alias w:val="Notat"/>
              <w:tag w:val="{&quot;templafy&quot;:{&quot;id&quot;:&quot;0103f7fd-76a7-4d08-87db-1edbb48dfd20&quot;}}"/>
              <w:id w:val="1356384450"/>
              <w:placeholder>
                <w:docPart w:val="DefaultPlaceholder_-1854013440"/>
              </w:placeholder>
            </w:sdtPr>
            <w:sdtEndPr/>
            <w:sdtContent>
              <w:p w:rsidR="008346C4" w:rsidRDefault="00C8598F" w:rsidP="00C8598F">
                <w:pPr>
                  <w:pStyle w:val="Template-Dokumentnavn"/>
                </w:pPr>
                <w:r>
                  <w:t>Årshjul Udgiftsopfølgning</w:t>
                </w:r>
                <w:r w:rsidR="00F33B8D">
                  <w:t xml:space="preserve"> 2023</w:t>
                </w:r>
              </w:p>
            </w:sdtContent>
          </w:sdt>
        </w:tc>
        <w:tc>
          <w:tcPr>
            <w:tcW w:w="391" w:type="dxa"/>
            <w:tcBorders>
              <w:top w:val="nil"/>
              <w:bottom w:val="nil"/>
            </w:tcBorders>
          </w:tcPr>
          <w:p w:rsidR="004F3082" w:rsidRDefault="004F3082" w:rsidP="00493EC0"/>
        </w:tc>
        <w:tc>
          <w:tcPr>
            <w:tcW w:w="1973" w:type="dxa"/>
            <w:vMerge w:val="restart"/>
            <w:tcBorders>
              <w:top w:val="nil"/>
            </w:tcBorders>
          </w:tcPr>
          <w:bookmarkStart w:id="1" w:name="_Hlk61524942" w:displacedByCustomXml="next"/>
          <w:bookmarkStart w:id="2" w:name="SD_HideDocinfo" w:displacedByCustomXml="next"/>
          <w:sdt>
            <w:sdtPr>
              <w:alias w:val="Date"/>
              <w:tag w:val="{&quot;templafy&quot;:{&quot;id&quot;:&quot;27bfbeb4-9725-420b-a1da-293cbc2da095&quot;}}"/>
              <w:id w:val="1392930951"/>
              <w:placeholder>
                <w:docPart w:val="A1D40679643741AAB0F3B82DD4C41C43"/>
              </w:placeholder>
            </w:sdtPr>
            <w:sdtEndPr/>
            <w:sdtContent>
              <w:p w:rsidR="008346C4" w:rsidRDefault="00F33B8D">
                <w:pPr>
                  <w:pStyle w:val="Template-Dato"/>
                </w:pPr>
                <w:r>
                  <w:t>04</w:t>
                </w:r>
                <w:r w:rsidR="00D10C9F">
                  <w:t xml:space="preserve">. </w:t>
                </w:r>
                <w:r>
                  <w:t>september</w:t>
                </w:r>
                <w:r w:rsidR="00D10C9F">
                  <w:t xml:space="preserve"> 2023</w:t>
                </w:r>
              </w:p>
            </w:sdtContent>
          </w:sdt>
          <w:bookmarkEnd w:id="1"/>
          <w:p w:rsidR="00B26711" w:rsidRPr="00B17DF5" w:rsidRDefault="00610D99" w:rsidP="00B17DF5">
            <w:pPr>
              <w:pStyle w:val="Template-INI"/>
            </w:pPr>
            <w:sdt>
              <w:sdtPr>
                <w:alias w:val="Unit"/>
                <w:tag w:val="{&quot;templafy&quot;:{&quot;id&quot;:&quot;556995e0-f4bd-41f3-a7ee-621fe24edcbb&quot;}}"/>
                <w:id w:val="-983230950"/>
                <w:placeholder>
                  <w:docPart w:val="390683D767674595B6532F43FB53C7FB"/>
                </w:placeholder>
              </w:sdtPr>
              <w:sdtEndPr/>
              <w:sdtContent>
                <w:r w:rsidR="008800CF">
                  <w:t>KØS</w:t>
                </w:r>
              </w:sdtContent>
            </w:sdt>
          </w:p>
          <w:p w:rsidR="004F3082" w:rsidRDefault="00610D99" w:rsidP="00B17DF5">
            <w:pPr>
              <w:pStyle w:val="Template-Dato"/>
            </w:pPr>
            <w:sdt>
              <w:sdtPr>
                <w:rPr>
                  <w:vanish/>
                </w:rPr>
                <w:alias w:val="group"/>
                <w:tag w:val="{&quot;templafy&quot;:{&quot;id&quot;:&quot;7f57dff5-cf19-449a-85b7-d98ae07e4fe8&quot;}}"/>
                <w:id w:val="-1696613431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vanish/>
                    </w:rPr>
                    <w:alias w:val="Jnr"/>
                    <w:tag w:val="{&quot;templafy&quot;:{&quot;id&quot;:&quot;94bbe1ae-4887-4c91-8fed-4c6d7f73ca6c&quot;}}"/>
                    <w:id w:val="1192268978"/>
                    <w:placeholder>
                      <w:docPart w:val="0B292DEF3CA14AAFB3E9B2F13AAE0ADA"/>
                    </w:placeholder>
                  </w:sdtPr>
                  <w:sdtEndPr/>
                  <w:sdtContent>
                    <w:r w:rsidR="00CE2564">
                      <w:rPr>
                        <w:vanish/>
                      </w:rPr>
                      <w:t>J.nr.</w:t>
                    </w:r>
                  </w:sdtContent>
                </w:sdt>
                <w:r w:rsidR="00B26711">
                  <w:rPr>
                    <w:vanish/>
                  </w:rPr>
                  <w:t xml:space="preserve"> </w:t>
                </w:r>
                <w:sdt>
                  <w:sdtPr>
                    <w:rPr>
                      <w:vanish/>
                    </w:rPr>
                    <w:alias w:val="CaseNo"/>
                    <w:tag w:val="{&quot;templafy&quot;:{&quot;id&quot;:&quot;b8816a5c-bfe3-46e5-9d7f-7a3c7d892763&quot;}}"/>
                    <w:id w:val="-2146878733"/>
                    <w:placeholder>
                      <w:docPart w:val="DefaultPlaceholder_-1854013440"/>
                    </w:placeholder>
                  </w:sdtPr>
                  <w:sdtEndPr/>
                  <w:sdtContent>
                    <w:r w:rsidR="00CE2564">
                      <w:rPr>
                        <w:vanish/>
                      </w:rPr>
                      <w:t xml:space="preserve"> </w:t>
                    </w:r>
                  </w:sdtContent>
                </w:sdt>
              </w:sdtContent>
            </w:sdt>
            <w:r w:rsidR="00B26711">
              <w:t xml:space="preserve">  </w:t>
            </w:r>
            <w:bookmarkEnd w:id="2"/>
          </w:p>
        </w:tc>
      </w:tr>
      <w:tr w:rsidR="004F3082" w:rsidTr="008800CF">
        <w:trPr>
          <w:trHeight w:val="340"/>
        </w:trPr>
        <w:tc>
          <w:tcPr>
            <w:tcW w:w="7643" w:type="dxa"/>
          </w:tcPr>
          <w:tbl>
            <w:tblPr>
              <w:tblStyle w:val="Tabel-Gitter"/>
              <w:tblpPr w:leftFromText="141" w:rightFromText="141" w:horzAnchor="margin" w:tblpY="280"/>
              <w:tblOverlap w:val="never"/>
              <w:tblW w:w="748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7"/>
              <w:gridCol w:w="4932"/>
            </w:tblGrid>
            <w:tr w:rsidR="008800CF" w:rsidTr="008800CF">
              <w:tc>
                <w:tcPr>
                  <w:tcW w:w="1134" w:type="dxa"/>
                  <w:shd w:val="clear" w:color="auto" w:fill="066B43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Ugedag</w:t>
                  </w:r>
                </w:p>
              </w:tc>
              <w:tc>
                <w:tcPr>
                  <w:tcW w:w="1417" w:type="dxa"/>
                  <w:shd w:val="clear" w:color="auto" w:fill="066B43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Dato</w:t>
                  </w:r>
                </w:p>
              </w:tc>
              <w:tc>
                <w:tcPr>
                  <w:tcW w:w="4932" w:type="dxa"/>
                  <w:shd w:val="clear" w:color="auto" w:fill="066B43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Beskrivelse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nsdag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15-03-2023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Frist for aflevering af Udgiftsopfølgning 4 for 2022 til FM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irsdag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23-05-2023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indtastning af TB tal i SB hvis de skal indgå i grundbudgettet 2023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nsdag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31-05-2023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grundbudget for 2023 i SKS og SBS, der skal indgå i grundbudget til FM.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redag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30-06-2023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Første dag for indlæsning af prognose 2 i SKS, der skal indgå i udgiftsopfølgning til FM.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orsdag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10-08-2023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indtastning af TB tal i SB hvis de skal indgå i Udgiftsopfølgning 2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orsdag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24-08-2023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prognose 2, der skal indgå i udgiftsopfølgning til FM.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redag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29-09-2023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Første dag for indlæsning af prognose 3 i SKS, der skal indgå i udgiftsopfølgning til FM.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irsdag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10-10-2023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indtastning af TB tal i SB hvis de skal indgå i Udgiftsopfølgning 3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irsdag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24-10-2023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prognose 3, der skal indgå i udgiftsopfølgning til FM.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O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nsdag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15-11-2023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Første dag for indlæsning af grundbudget for 2024, der skal indgå i udgiftsopfølgning til FM.</w:t>
                  </w:r>
                </w:p>
              </w:tc>
            </w:tr>
            <w:tr w:rsidR="008800CF" w:rsidTr="008800CF">
              <w:tc>
                <w:tcPr>
                  <w:tcW w:w="1134" w:type="dxa"/>
                </w:tcPr>
                <w:p w:rsidR="008800CF" w:rsidRPr="008800CF" w:rsidRDefault="00F33B8D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</w:t>
                  </w:r>
                  <w:r w:rsidR="008800CF" w:rsidRPr="008800CF">
                    <w:rPr>
                      <w:rFonts w:ascii="Arial" w:hAnsi="Arial" w:cs="Arial"/>
                      <w:sz w:val="22"/>
                      <w:szCs w:val="22"/>
                    </w:rPr>
                    <w:t>øndag</w:t>
                  </w:r>
                </w:p>
              </w:tc>
              <w:tc>
                <w:tcPr>
                  <w:tcW w:w="1417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31-12-2023</w:t>
                  </w:r>
                </w:p>
              </w:tc>
              <w:tc>
                <w:tcPr>
                  <w:tcW w:w="4932" w:type="dxa"/>
                </w:tcPr>
                <w:p w:rsidR="008800CF" w:rsidRPr="008800CF" w:rsidRDefault="008800CF" w:rsidP="008800CF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grundbudget for 2024 i SBS, der skal indgå i grundbudget til FM.</w:t>
                  </w:r>
                </w:p>
              </w:tc>
            </w:tr>
          </w:tbl>
          <w:p w:rsidR="004F3082" w:rsidRDefault="004F3082" w:rsidP="00794A97"/>
        </w:tc>
        <w:tc>
          <w:tcPr>
            <w:tcW w:w="391" w:type="dxa"/>
            <w:tcBorders>
              <w:top w:val="nil"/>
              <w:bottom w:val="nil"/>
            </w:tcBorders>
          </w:tcPr>
          <w:p w:rsidR="004F3082" w:rsidRDefault="004F3082" w:rsidP="00493EC0"/>
          <w:p w:rsidR="008800CF" w:rsidRDefault="008800CF" w:rsidP="00493EC0"/>
        </w:tc>
        <w:tc>
          <w:tcPr>
            <w:tcW w:w="1973" w:type="dxa"/>
            <w:vMerge/>
            <w:tcBorders>
              <w:bottom w:val="nil"/>
            </w:tcBorders>
          </w:tcPr>
          <w:p w:rsidR="004F3082" w:rsidRDefault="004F3082" w:rsidP="00794A97"/>
        </w:tc>
      </w:tr>
    </w:tbl>
    <w:p w:rsidR="008346C4" w:rsidRDefault="008346C4">
      <w:pPr>
        <w:pStyle w:val="Overskrift1"/>
        <w:spacing w:before="0"/>
      </w:pPr>
    </w:p>
    <w:p w:rsidR="008800CF" w:rsidRDefault="008800CF" w:rsidP="0050375D"/>
    <w:p w:rsidR="00555ABE" w:rsidRDefault="00555ABE" w:rsidP="0050375D"/>
    <w:p w:rsidR="00F33B8D" w:rsidRDefault="00F33B8D" w:rsidP="0050375D"/>
    <w:tbl>
      <w:tblPr>
        <w:tblStyle w:val="Blank"/>
        <w:tblW w:w="10007" w:type="dxa"/>
        <w:tblBorders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20"/>
        <w:gridCol w:w="487"/>
      </w:tblGrid>
      <w:tr w:rsidR="00F33B8D" w:rsidTr="003F63D8">
        <w:trPr>
          <w:trHeight w:hRule="exact" w:val="799"/>
        </w:trPr>
        <w:tc>
          <w:tcPr>
            <w:tcW w:w="7643" w:type="dxa"/>
          </w:tcPr>
          <w:sdt>
            <w:sdtPr>
              <w:alias w:val="Notat"/>
              <w:tag w:val="{&quot;templafy&quot;:{&quot;id&quot;:&quot;0103f7fd-76a7-4d08-87db-1edbb48dfd20&quot;}}"/>
              <w:id w:val="821160967"/>
              <w:placeholder>
                <w:docPart w:val="A94978A3E37B48BE929A12A23391A0B8"/>
              </w:placeholder>
            </w:sdtPr>
            <w:sdtEndPr/>
            <w:sdtContent>
              <w:p w:rsidR="00F33B8D" w:rsidRDefault="00F33B8D" w:rsidP="003F63D8">
                <w:pPr>
                  <w:pStyle w:val="Template-Dokumentnavn"/>
                </w:pPr>
                <w:r>
                  <w:t>Årshjul Udgiftsopfølgning 2024</w:t>
                </w:r>
              </w:p>
            </w:sdtContent>
          </w:sdt>
        </w:tc>
        <w:tc>
          <w:tcPr>
            <w:tcW w:w="391" w:type="dxa"/>
            <w:tcBorders>
              <w:top w:val="nil"/>
              <w:bottom w:val="nil"/>
            </w:tcBorders>
          </w:tcPr>
          <w:p w:rsidR="00F33B8D" w:rsidRDefault="00F33B8D" w:rsidP="003F63D8"/>
        </w:tc>
      </w:tr>
      <w:tr w:rsidR="00F33B8D" w:rsidTr="003F63D8">
        <w:trPr>
          <w:trHeight w:val="340"/>
        </w:trPr>
        <w:tc>
          <w:tcPr>
            <w:tcW w:w="7643" w:type="dxa"/>
          </w:tcPr>
          <w:tbl>
            <w:tblPr>
              <w:tblStyle w:val="Tabel-Gitter"/>
              <w:tblpPr w:leftFromText="141" w:rightFromText="141" w:vertAnchor="page" w:horzAnchor="margin" w:tblpY="414"/>
              <w:tblOverlap w:val="never"/>
              <w:tblW w:w="7483" w:type="dxa"/>
              <w:tblLayout w:type="fixed"/>
              <w:tblLook w:val="04A0" w:firstRow="1" w:lastRow="0" w:firstColumn="1" w:lastColumn="0" w:noHBand="0" w:noVBand="1"/>
            </w:tblPr>
            <w:tblGrid>
              <w:gridCol w:w="1134"/>
              <w:gridCol w:w="1417"/>
              <w:gridCol w:w="4932"/>
            </w:tblGrid>
            <w:tr w:rsidR="00F33B8D" w:rsidTr="003F63D8">
              <w:tc>
                <w:tcPr>
                  <w:tcW w:w="1134" w:type="dxa"/>
                  <w:shd w:val="clear" w:color="auto" w:fill="066B43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Ugedag</w:t>
                  </w:r>
                </w:p>
              </w:tc>
              <w:tc>
                <w:tcPr>
                  <w:tcW w:w="1417" w:type="dxa"/>
                  <w:shd w:val="clear" w:color="auto" w:fill="066B43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Dato</w:t>
                  </w:r>
                </w:p>
              </w:tc>
              <w:tc>
                <w:tcPr>
                  <w:tcW w:w="4932" w:type="dxa"/>
                  <w:shd w:val="clear" w:color="auto" w:fill="066B43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b/>
                      <w:color w:val="FFFFFF" w:themeColor="background1"/>
                      <w:sz w:val="22"/>
                      <w:szCs w:val="22"/>
                    </w:rPr>
                    <w:t>Beskrivelse</w:t>
                  </w:r>
                </w:p>
              </w:tc>
            </w:tr>
            <w:tr w:rsidR="000F1092" w:rsidTr="003F63D8">
              <w:tc>
                <w:tcPr>
                  <w:tcW w:w="1134" w:type="dxa"/>
                </w:tcPr>
                <w:p w:rsidR="000F1092" w:rsidRDefault="000F1092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Fredag </w:t>
                  </w:r>
                </w:p>
              </w:tc>
              <w:tc>
                <w:tcPr>
                  <w:tcW w:w="1417" w:type="dxa"/>
                </w:tcPr>
                <w:p w:rsidR="000F1092" w:rsidRDefault="000F1092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15-03-2024</w:t>
                  </w:r>
                </w:p>
              </w:tc>
              <w:tc>
                <w:tcPr>
                  <w:tcW w:w="4932" w:type="dxa"/>
                </w:tcPr>
                <w:p w:rsidR="000F1092" w:rsidRPr="008800CF" w:rsidRDefault="000F1092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ist for aflevering</w:t>
                  </w:r>
                  <w:r w:rsidR="006A146F">
                    <w:rPr>
                      <w:rFonts w:ascii="Arial" w:hAnsi="Arial" w:cs="Arial"/>
                      <w:sz w:val="22"/>
                      <w:szCs w:val="22"/>
                    </w:rPr>
                    <w:t xml:space="preserve"> af Udgiftsopfølgning 4 for 2023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Fredag</w:t>
                  </w:r>
                </w:p>
              </w:tc>
              <w:tc>
                <w:tcPr>
                  <w:tcW w:w="1417" w:type="dxa"/>
                </w:tcPr>
                <w:p w:rsidR="00F33B8D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29-03-2024</w:t>
                  </w:r>
                </w:p>
              </w:tc>
              <w:tc>
                <w:tcPr>
                  <w:tcW w:w="4932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 xml:space="preserve">Første dag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for indlæsning af prognose 1</w:t>
                  </w: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 xml:space="preserve"> i SKS,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Fredag </w:t>
                  </w:r>
                </w:p>
              </w:tc>
              <w:tc>
                <w:tcPr>
                  <w:tcW w:w="1417" w:type="dxa"/>
                </w:tcPr>
                <w:p w:rsidR="00F33B8D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12-04-2024</w:t>
                  </w:r>
                </w:p>
              </w:tc>
              <w:tc>
                <w:tcPr>
                  <w:tcW w:w="4932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 xml:space="preserve">Sidste frist for indtastning af TB tal i SB hvis de 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skal indgå i Udgiftsopfølgning 1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Onsdag </w:t>
                  </w:r>
                </w:p>
              </w:tc>
              <w:tc>
                <w:tcPr>
                  <w:tcW w:w="1417" w:type="dxa"/>
                </w:tcPr>
                <w:p w:rsidR="00F33B8D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24-04-2024</w:t>
                  </w:r>
                </w:p>
              </w:tc>
              <w:tc>
                <w:tcPr>
                  <w:tcW w:w="4932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ist for indlæsning af prognose 1</w:t>
                  </w: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Mandag  </w:t>
                  </w:r>
                </w:p>
              </w:tc>
              <w:tc>
                <w:tcPr>
                  <w:tcW w:w="1417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0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1-07-2024</w:t>
                  </w:r>
                </w:p>
              </w:tc>
              <w:tc>
                <w:tcPr>
                  <w:tcW w:w="4932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Første dag for indlæsning af prognose 2 i SKS,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fredag</w:t>
                  </w:r>
                </w:p>
              </w:tc>
              <w:tc>
                <w:tcPr>
                  <w:tcW w:w="1417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09-08-2024</w:t>
                  </w:r>
                </w:p>
              </w:tc>
              <w:tc>
                <w:tcPr>
                  <w:tcW w:w="4932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indtastning af TB tal i SB hvis de skal indgå i Udgiftsopfølgning 2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Fredag</w:t>
                  </w:r>
                </w:p>
              </w:tc>
              <w:tc>
                <w:tcPr>
                  <w:tcW w:w="1417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23-08-2024</w:t>
                  </w:r>
                </w:p>
              </w:tc>
              <w:tc>
                <w:tcPr>
                  <w:tcW w:w="4932" w:type="dxa"/>
                </w:tcPr>
                <w:p w:rsidR="00F33B8D" w:rsidRPr="008800CF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8800CF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prognose 2,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Mandag</w:t>
                  </w:r>
                </w:p>
              </w:tc>
              <w:tc>
                <w:tcPr>
                  <w:tcW w:w="1417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01-10-2024</w:t>
                  </w:r>
                </w:p>
              </w:tc>
              <w:tc>
                <w:tcPr>
                  <w:tcW w:w="4932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Første dag for indlæsning af prognose 3 i SKS,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Fredag</w:t>
                  </w:r>
                </w:p>
              </w:tc>
              <w:tc>
                <w:tcPr>
                  <w:tcW w:w="1417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11</w:t>
                  </w: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-10-2024</w:t>
                  </w:r>
                </w:p>
              </w:tc>
              <w:tc>
                <w:tcPr>
                  <w:tcW w:w="4932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Sidste frist for indtastning af TB tal i SB hvis de skal indgå i Udgiftsopfølgning 3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Torsdag</w:t>
                  </w:r>
                </w:p>
              </w:tc>
              <w:tc>
                <w:tcPr>
                  <w:tcW w:w="1417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24-10-2024</w:t>
                  </w:r>
                </w:p>
              </w:tc>
              <w:tc>
                <w:tcPr>
                  <w:tcW w:w="4932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prognose 3,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Fredag</w:t>
                  </w:r>
                </w:p>
              </w:tc>
              <w:tc>
                <w:tcPr>
                  <w:tcW w:w="1417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15-11-2024</w:t>
                  </w:r>
                </w:p>
              </w:tc>
              <w:tc>
                <w:tcPr>
                  <w:tcW w:w="4932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Første dag for indlæsning af grundbudget for 2024, der skal indgå i udgiftsopfølgning til FM.</w:t>
                  </w:r>
                </w:p>
              </w:tc>
            </w:tr>
            <w:tr w:rsidR="00F33B8D" w:rsidTr="003F63D8">
              <w:tc>
                <w:tcPr>
                  <w:tcW w:w="1134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Tirsdag</w:t>
                  </w:r>
                </w:p>
              </w:tc>
              <w:tc>
                <w:tcPr>
                  <w:tcW w:w="1417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31-12-2024</w:t>
                  </w:r>
                </w:p>
              </w:tc>
              <w:tc>
                <w:tcPr>
                  <w:tcW w:w="4932" w:type="dxa"/>
                </w:tcPr>
                <w:p w:rsidR="00F33B8D" w:rsidRPr="0055257B" w:rsidRDefault="00F33B8D" w:rsidP="003F63D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5257B">
                    <w:rPr>
                      <w:rFonts w:ascii="Arial" w:hAnsi="Arial" w:cs="Arial"/>
                      <w:sz w:val="22"/>
                      <w:szCs w:val="22"/>
                    </w:rPr>
                    <w:t>Sidste frist for indlæsning af grundbudget for 2024 i SBS, der skal indgå i grundbudget til FM.</w:t>
                  </w:r>
                </w:p>
              </w:tc>
            </w:tr>
          </w:tbl>
          <w:p w:rsidR="00F33B8D" w:rsidRDefault="00F33B8D" w:rsidP="003F63D8"/>
        </w:tc>
        <w:tc>
          <w:tcPr>
            <w:tcW w:w="391" w:type="dxa"/>
            <w:tcBorders>
              <w:top w:val="nil"/>
              <w:bottom w:val="nil"/>
            </w:tcBorders>
          </w:tcPr>
          <w:p w:rsidR="00F33B8D" w:rsidRDefault="00F33B8D" w:rsidP="003F63D8"/>
          <w:p w:rsidR="00F33B8D" w:rsidRDefault="00F33B8D" w:rsidP="003F63D8"/>
        </w:tc>
      </w:tr>
    </w:tbl>
    <w:p w:rsidR="00F33B8D" w:rsidRPr="0095003A" w:rsidRDefault="00F33B8D" w:rsidP="0050375D"/>
    <w:sectPr w:rsidR="00F33B8D" w:rsidRPr="0095003A" w:rsidSect="003A624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endnotePr>
        <w:numFmt w:val="decimal"/>
      </w:endnotePr>
      <w:pgSz w:w="11907" w:h="16840" w:code="9"/>
      <w:pgMar w:top="2319" w:right="2835" w:bottom="1418" w:left="1418" w:header="567" w:footer="2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0D99" w:rsidRDefault="00610D99">
      <w:r>
        <w:separator/>
      </w:r>
    </w:p>
  </w:endnote>
  <w:endnote w:type="continuationSeparator" w:id="0">
    <w:p w:rsidR="00610D99" w:rsidRDefault="00610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0D99" w:rsidRPr="000B0218" w:rsidRDefault="00610D99" w:rsidP="000B0218">
      <w:pPr>
        <w:pStyle w:val="FootnoteSeperator"/>
      </w:pPr>
    </w:p>
  </w:footnote>
  <w:footnote w:type="continuationSeparator" w:id="0">
    <w:p w:rsidR="00610D99" w:rsidRDefault="00610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6246" w:rsidRDefault="003A6246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309D" w:rsidRPr="003A6246" w:rsidRDefault="00AC2BF6" w:rsidP="003A6246">
    <w:pPr>
      <w:pStyle w:val="Sidenummer"/>
    </w:pPr>
    <w:r w:rsidRPr="003A6246">
      <w:tab/>
    </w:r>
    <w:sdt>
      <w:sdtPr>
        <w:alias w:val="Page"/>
        <w:tag w:val="{&quot;templafy&quot;:{&quot;id&quot;:&quot;9d6d0f37-7ff8-4ee7-ae9c-770b1d681388&quot;}}"/>
        <w:id w:val="883137156"/>
        <w:placeholder>
          <w:docPart w:val="DefaultPlaceholder_-1854013440"/>
        </w:placeholder>
      </w:sdtPr>
      <w:sdtEndPr/>
      <w:sdtContent>
        <w:r>
          <w:t>Side</w:t>
        </w:r>
      </w:sdtContent>
    </w:sdt>
    <w:r w:rsidR="00F3309D" w:rsidRPr="003A6246">
      <w:t xml:space="preserve"> </w:t>
    </w:r>
    <w:r w:rsidR="00F3309D" w:rsidRPr="003A6246">
      <w:fldChar w:fldCharType="begin"/>
    </w:r>
    <w:r w:rsidR="00F3309D" w:rsidRPr="003A6246">
      <w:instrText xml:space="preserve"> PAGE </w:instrText>
    </w:r>
    <w:r w:rsidR="00F3309D" w:rsidRPr="003A6246">
      <w:fldChar w:fldCharType="separate"/>
    </w:r>
    <w:r w:rsidR="0098680C">
      <w:rPr>
        <w:noProof/>
      </w:rPr>
      <w:t>2</w:t>
    </w:r>
    <w:r w:rsidR="00F3309D" w:rsidRPr="003A6246">
      <w:fldChar w:fldCharType="end"/>
    </w:r>
    <w:r w:rsidR="00F3309D" w:rsidRPr="003A6246">
      <w:t xml:space="preserve"> </w:t>
    </w:r>
    <w:sdt>
      <w:sdtPr>
        <w:alias w:val="Of"/>
        <w:tag w:val="{&quot;templafy&quot;:{&quot;id&quot;:&quot;783adc0d-b7cb-4967-9969-12f042c1349c&quot;}}"/>
        <w:id w:val="2062206873"/>
        <w:placeholder>
          <w:docPart w:val="DefaultPlaceholder_-1854013440"/>
        </w:placeholder>
      </w:sdtPr>
      <w:sdtEndPr/>
      <w:sdtContent>
        <w:r>
          <w:t>af</w:t>
        </w:r>
      </w:sdtContent>
    </w:sdt>
    <w:r w:rsidR="00F3309D" w:rsidRPr="003A6246">
      <w:t xml:space="preserve"> </w:t>
    </w:r>
    <w:r w:rsidR="00610D99">
      <w:fldChar w:fldCharType="begin"/>
    </w:r>
    <w:r w:rsidR="00610D99">
      <w:instrText xml:space="preserve"> NUMPAGES </w:instrText>
    </w:r>
    <w:r w:rsidR="00610D99">
      <w:fldChar w:fldCharType="separate"/>
    </w:r>
    <w:r w:rsidR="0098680C">
      <w:rPr>
        <w:noProof/>
      </w:rPr>
      <w:t>2</w:t>
    </w:r>
    <w:r w:rsidR="00610D99"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3C50" w:rsidRDefault="00703C50" w:rsidP="00703C50">
    <w:pPr>
      <w:pStyle w:val="Sidehoved"/>
    </w:pPr>
  </w:p>
  <w:p w:rsidR="00107B13" w:rsidRDefault="00107B13">
    <w:pPr>
      <w:pStyle w:val="Sidehoved"/>
    </w:pPr>
    <w:bookmarkStart w:id="3" w:name="SD_Notat"/>
    <w:bookmarkEnd w:id="3"/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377999</wp:posOffset>
          </wp:positionV>
          <wp:extent cx="1562049" cy="414000"/>
          <wp:effectExtent l="0" t="0" r="0" b="0"/>
          <wp:wrapNone/>
          <wp:docPr id="225801629" name="Logo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5801629" name="Logo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562049" cy="41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8A6FC6E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F2E151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83C2FE8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BA9F3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238750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3A6C660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40D14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B412CC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054C535C"/>
    <w:multiLevelType w:val="multilevel"/>
    <w:tmpl w:val="8C9E12FE"/>
    <w:lvl w:ilvl="0">
      <w:start w:val="1"/>
      <w:numFmt w:val="bullet"/>
      <w:pStyle w:val="BoksPunktopstilling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 w:val="0"/>
        <w:i w:val="0"/>
        <w:sz w:val="14"/>
      </w:rPr>
    </w:lvl>
    <w:lvl w:ilvl="1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907"/>
        </w:tabs>
        <w:ind w:left="907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1134"/>
        </w:tabs>
        <w:ind w:left="1134" w:hanging="227"/>
      </w:pPr>
      <w:rPr>
        <w:rFonts w:ascii="Symbol" w:hAnsi="Symbol" w:hint="default"/>
      </w:rPr>
    </w:lvl>
  </w:abstractNum>
  <w:abstractNum w:abstractNumId="9" w15:restartNumberingAfterBreak="0">
    <w:nsid w:val="05B10DA5"/>
    <w:multiLevelType w:val="multilevel"/>
    <w:tmpl w:val="BD60B336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07" w:hanging="90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1" w:hanging="1361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64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28" w:hanging="192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98" w:hanging="2098"/>
      </w:pPr>
      <w:rPr>
        <w:rFonts w:hint="default"/>
      </w:rPr>
    </w:lvl>
  </w:abstractNum>
  <w:abstractNum w:abstractNumId="10" w15:restartNumberingAfterBreak="0">
    <w:nsid w:val="1730448E"/>
    <w:multiLevelType w:val="multilevel"/>
    <w:tmpl w:val="0406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 w15:restartNumberingAfterBreak="0">
    <w:nsid w:val="193116DD"/>
    <w:multiLevelType w:val="multilevel"/>
    <w:tmpl w:val="215C3EA6"/>
    <w:lvl w:ilvl="0">
      <w:start w:val="1"/>
      <w:numFmt w:val="bullet"/>
      <w:pStyle w:val="Opstilling-punkttegn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68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700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ind w:left="2380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3060" w:hanging="340"/>
      </w:pPr>
      <w:rPr>
        <w:rFonts w:ascii="Symbol" w:hAnsi="Symbol" w:hint="default"/>
      </w:rPr>
    </w:lvl>
  </w:abstractNum>
  <w:abstractNum w:abstractNumId="12" w15:restartNumberingAfterBreak="0">
    <w:nsid w:val="38CF094A"/>
    <w:multiLevelType w:val="multilevel"/>
    <w:tmpl w:val="04060023"/>
    <w:styleLink w:val="ArtikelSek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4AE02D3C"/>
    <w:multiLevelType w:val="multilevel"/>
    <w:tmpl w:val="0406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</w:lvl>
  </w:abstractNum>
  <w:abstractNum w:abstractNumId="14" w15:restartNumberingAfterBreak="0">
    <w:nsid w:val="5D821791"/>
    <w:multiLevelType w:val="multilevel"/>
    <w:tmpl w:val="93F6BDBE"/>
    <w:lvl w:ilvl="0">
      <w:start w:val="1"/>
      <w:numFmt w:val="decimal"/>
      <w:pStyle w:val="BoksTalopstilling"/>
      <w:lvlText w:val="%1.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14"/>
      </w:r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907" w:hanging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78"/>
        </w:tabs>
        <w:ind w:left="1078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48"/>
        </w:tabs>
        <w:ind w:left="1248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61"/>
        </w:tabs>
        <w:ind w:left="1361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88"/>
        </w:tabs>
        <w:ind w:left="1588" w:hanging="136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701"/>
        </w:tabs>
        <w:ind w:left="1701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8"/>
        </w:tabs>
        <w:ind w:left="1928" w:hanging="1701"/>
      </w:pPr>
      <w:rPr>
        <w:rFonts w:hint="default"/>
      </w:rPr>
    </w:lvl>
  </w:abstractNum>
  <w:abstractNum w:abstractNumId="15" w15:restartNumberingAfterBreak="0">
    <w:nsid w:val="6ACB3B03"/>
    <w:multiLevelType w:val="multilevel"/>
    <w:tmpl w:val="6A3290C6"/>
    <w:lvl w:ilvl="0">
      <w:start w:val="1"/>
      <w:numFmt w:val="bullet"/>
      <w:lvlText w:val=""/>
      <w:lvlJc w:val="left"/>
      <w:pPr>
        <w:tabs>
          <w:tab w:val="num" w:pos="255"/>
        </w:tabs>
        <w:ind w:left="255" w:hanging="255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10"/>
        </w:tabs>
        <w:ind w:left="510" w:hanging="255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794"/>
        </w:tabs>
        <w:ind w:left="794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1077"/>
        </w:tabs>
        <w:ind w:left="1077" w:hanging="283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361"/>
        </w:tabs>
        <w:ind w:left="1361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268"/>
        </w:tabs>
        <w:ind w:left="2268" w:hanging="283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2552"/>
        </w:tabs>
        <w:ind w:left="2552" w:hanging="284"/>
      </w:pPr>
      <w:rPr>
        <w:rFonts w:ascii="Symbol" w:hAnsi="Symbol" w:hint="default"/>
      </w:rPr>
    </w:lvl>
  </w:abstractNum>
  <w:abstractNum w:abstractNumId="16" w15:restartNumberingAfterBreak="0">
    <w:nsid w:val="734C7605"/>
    <w:multiLevelType w:val="multilevel"/>
    <w:tmpl w:val="681C9406"/>
    <w:lvl w:ilvl="0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hint="default"/>
        <w:b w:val="0"/>
        <w:i w:val="0"/>
        <w:sz w:val="17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88"/>
        </w:tabs>
        <w:ind w:left="1588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02"/>
        </w:tabs>
        <w:ind w:left="340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86"/>
        </w:tabs>
        <w:ind w:left="3686" w:hanging="124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56"/>
        </w:tabs>
        <w:ind w:left="3856" w:hanging="141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39"/>
        </w:tabs>
        <w:ind w:left="4139" w:hanging="1701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66"/>
        </w:tabs>
        <w:ind w:left="4366" w:hanging="1928"/>
      </w:pPr>
      <w:rPr>
        <w:rFonts w:hint="default"/>
      </w:rPr>
    </w:lvl>
  </w:abstractNum>
  <w:abstractNum w:abstractNumId="17" w15:restartNumberingAfterBreak="0">
    <w:nsid w:val="747D1FA5"/>
    <w:multiLevelType w:val="singleLevel"/>
    <w:tmpl w:val="53843F32"/>
    <w:lvl w:ilvl="0">
      <w:start w:val="1"/>
      <w:numFmt w:val="decimal"/>
      <w:lvlRestart w:val="0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8"/>
  </w:num>
  <w:num w:numId="5">
    <w:abstractNumId w:val="14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11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6"/>
  </w:num>
  <w:num w:numId="17">
    <w:abstractNumId w:val="15"/>
  </w:num>
  <w:num w:numId="18">
    <w:abstractNumId w:val="8"/>
  </w:num>
  <w:num w:numId="19">
    <w:abstractNumId w:val="14"/>
  </w:num>
  <w:num w:numId="20">
    <w:abstractNumId w:val="11"/>
  </w:num>
  <w:num w:numId="21">
    <w:abstractNumId w:val="9"/>
  </w:num>
  <w:num w:numId="22">
    <w:abstractNumId w:val="9"/>
  </w:num>
  <w:num w:numId="23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A4A"/>
    <w:rsid w:val="000035B8"/>
    <w:rsid w:val="00017AB4"/>
    <w:rsid w:val="000219D0"/>
    <w:rsid w:val="00022F36"/>
    <w:rsid w:val="000250D6"/>
    <w:rsid w:val="00025355"/>
    <w:rsid w:val="00036862"/>
    <w:rsid w:val="000421D4"/>
    <w:rsid w:val="00045057"/>
    <w:rsid w:val="00051A09"/>
    <w:rsid w:val="00066058"/>
    <w:rsid w:val="000769DC"/>
    <w:rsid w:val="0008749C"/>
    <w:rsid w:val="00090544"/>
    <w:rsid w:val="000B0218"/>
    <w:rsid w:val="000B0DAA"/>
    <w:rsid w:val="000B75AA"/>
    <w:rsid w:val="000D6E63"/>
    <w:rsid w:val="000E5D78"/>
    <w:rsid w:val="000F05E1"/>
    <w:rsid w:val="000F1092"/>
    <w:rsid w:val="000F15FA"/>
    <w:rsid w:val="00101552"/>
    <w:rsid w:val="00107B13"/>
    <w:rsid w:val="001105C6"/>
    <w:rsid w:val="00114D87"/>
    <w:rsid w:val="001214B0"/>
    <w:rsid w:val="0012489C"/>
    <w:rsid w:val="00136765"/>
    <w:rsid w:val="00153477"/>
    <w:rsid w:val="00153566"/>
    <w:rsid w:val="00161934"/>
    <w:rsid w:val="00161CC7"/>
    <w:rsid w:val="001642D9"/>
    <w:rsid w:val="001770A5"/>
    <w:rsid w:val="00186F7F"/>
    <w:rsid w:val="0019217D"/>
    <w:rsid w:val="00192812"/>
    <w:rsid w:val="001A2DE7"/>
    <w:rsid w:val="001A6137"/>
    <w:rsid w:val="001B007C"/>
    <w:rsid w:val="001C081F"/>
    <w:rsid w:val="001C4B5D"/>
    <w:rsid w:val="001E698C"/>
    <w:rsid w:val="001F4299"/>
    <w:rsid w:val="00211AB6"/>
    <w:rsid w:val="00216BE3"/>
    <w:rsid w:val="002171DE"/>
    <w:rsid w:val="00217E5B"/>
    <w:rsid w:val="00227FFC"/>
    <w:rsid w:val="00234EF4"/>
    <w:rsid w:val="0024217B"/>
    <w:rsid w:val="0024430C"/>
    <w:rsid w:val="002672F6"/>
    <w:rsid w:val="00267516"/>
    <w:rsid w:val="00270BA3"/>
    <w:rsid w:val="00271317"/>
    <w:rsid w:val="00297E3C"/>
    <w:rsid w:val="002A2BF7"/>
    <w:rsid w:val="002E235F"/>
    <w:rsid w:val="002E326D"/>
    <w:rsid w:val="002E6658"/>
    <w:rsid w:val="002F2D9E"/>
    <w:rsid w:val="002F5B9A"/>
    <w:rsid w:val="002F65B1"/>
    <w:rsid w:val="0030114C"/>
    <w:rsid w:val="00321B65"/>
    <w:rsid w:val="00323728"/>
    <w:rsid w:val="00331E55"/>
    <w:rsid w:val="00350F46"/>
    <w:rsid w:val="003552F1"/>
    <w:rsid w:val="00382FFF"/>
    <w:rsid w:val="00393D9E"/>
    <w:rsid w:val="003A2487"/>
    <w:rsid w:val="003A4BFC"/>
    <w:rsid w:val="003A6246"/>
    <w:rsid w:val="003A79AB"/>
    <w:rsid w:val="003A7C5E"/>
    <w:rsid w:val="003C2887"/>
    <w:rsid w:val="003E6170"/>
    <w:rsid w:val="00406A77"/>
    <w:rsid w:val="00411E02"/>
    <w:rsid w:val="00420C65"/>
    <w:rsid w:val="004214A5"/>
    <w:rsid w:val="00421AA5"/>
    <w:rsid w:val="004222DB"/>
    <w:rsid w:val="0043074C"/>
    <w:rsid w:val="004336FF"/>
    <w:rsid w:val="004357F5"/>
    <w:rsid w:val="0045008B"/>
    <w:rsid w:val="00483C3B"/>
    <w:rsid w:val="00493EAD"/>
    <w:rsid w:val="00493EC0"/>
    <w:rsid w:val="004C29DF"/>
    <w:rsid w:val="004C3BD5"/>
    <w:rsid w:val="004D4593"/>
    <w:rsid w:val="004F3082"/>
    <w:rsid w:val="005001B3"/>
    <w:rsid w:val="0050375D"/>
    <w:rsid w:val="00504494"/>
    <w:rsid w:val="0050453A"/>
    <w:rsid w:val="005139B2"/>
    <w:rsid w:val="00515BC7"/>
    <w:rsid w:val="00517341"/>
    <w:rsid w:val="0052131E"/>
    <w:rsid w:val="00523C5B"/>
    <w:rsid w:val="0053284B"/>
    <w:rsid w:val="00545F55"/>
    <w:rsid w:val="00553194"/>
    <w:rsid w:val="00553FEA"/>
    <w:rsid w:val="00555ABE"/>
    <w:rsid w:val="00564020"/>
    <w:rsid w:val="00570BB3"/>
    <w:rsid w:val="00574B64"/>
    <w:rsid w:val="00576C37"/>
    <w:rsid w:val="005802EE"/>
    <w:rsid w:val="00584378"/>
    <w:rsid w:val="005A0090"/>
    <w:rsid w:val="005A5B2D"/>
    <w:rsid w:val="005B5A82"/>
    <w:rsid w:val="005C32DE"/>
    <w:rsid w:val="005D038F"/>
    <w:rsid w:val="005D1B36"/>
    <w:rsid w:val="005E3E22"/>
    <w:rsid w:val="005E6CB9"/>
    <w:rsid w:val="005F1264"/>
    <w:rsid w:val="005F7C6D"/>
    <w:rsid w:val="0060341C"/>
    <w:rsid w:val="00610D99"/>
    <w:rsid w:val="00620DCC"/>
    <w:rsid w:val="00640C6C"/>
    <w:rsid w:val="00640ECC"/>
    <w:rsid w:val="00676E07"/>
    <w:rsid w:val="00690495"/>
    <w:rsid w:val="00690C8C"/>
    <w:rsid w:val="00691518"/>
    <w:rsid w:val="00694D75"/>
    <w:rsid w:val="006A146F"/>
    <w:rsid w:val="006B312F"/>
    <w:rsid w:val="006B77D9"/>
    <w:rsid w:val="006C4DAF"/>
    <w:rsid w:val="006D5EC7"/>
    <w:rsid w:val="006E1282"/>
    <w:rsid w:val="006E60C1"/>
    <w:rsid w:val="006E694D"/>
    <w:rsid w:val="00702A50"/>
    <w:rsid w:val="00703C50"/>
    <w:rsid w:val="00711522"/>
    <w:rsid w:val="007128F0"/>
    <w:rsid w:val="00722C5A"/>
    <w:rsid w:val="007240BF"/>
    <w:rsid w:val="007317FB"/>
    <w:rsid w:val="00736658"/>
    <w:rsid w:val="00751A9F"/>
    <w:rsid w:val="00753853"/>
    <w:rsid w:val="00753E29"/>
    <w:rsid w:val="007558AC"/>
    <w:rsid w:val="00757790"/>
    <w:rsid w:val="007628DF"/>
    <w:rsid w:val="00777179"/>
    <w:rsid w:val="0079495A"/>
    <w:rsid w:val="00794A97"/>
    <w:rsid w:val="007955B4"/>
    <w:rsid w:val="007A0C60"/>
    <w:rsid w:val="007B1E75"/>
    <w:rsid w:val="007B2216"/>
    <w:rsid w:val="007C0A94"/>
    <w:rsid w:val="007C1E8D"/>
    <w:rsid w:val="007C2199"/>
    <w:rsid w:val="007C3256"/>
    <w:rsid w:val="007D219D"/>
    <w:rsid w:val="007F1D1B"/>
    <w:rsid w:val="007F382F"/>
    <w:rsid w:val="00810C38"/>
    <w:rsid w:val="00810F06"/>
    <w:rsid w:val="00812F86"/>
    <w:rsid w:val="00817C7B"/>
    <w:rsid w:val="008208BC"/>
    <w:rsid w:val="008258D0"/>
    <w:rsid w:val="00827399"/>
    <w:rsid w:val="00832E2F"/>
    <w:rsid w:val="00833F8D"/>
    <w:rsid w:val="008346C4"/>
    <w:rsid w:val="00841F21"/>
    <w:rsid w:val="00850EB5"/>
    <w:rsid w:val="008511A5"/>
    <w:rsid w:val="0085337D"/>
    <w:rsid w:val="0085718D"/>
    <w:rsid w:val="0085744B"/>
    <w:rsid w:val="008632C9"/>
    <w:rsid w:val="00863559"/>
    <w:rsid w:val="0086538A"/>
    <w:rsid w:val="008800CF"/>
    <w:rsid w:val="0088286C"/>
    <w:rsid w:val="008A0687"/>
    <w:rsid w:val="008A6101"/>
    <w:rsid w:val="008B3B52"/>
    <w:rsid w:val="008D0573"/>
    <w:rsid w:val="008D1A60"/>
    <w:rsid w:val="008D21AE"/>
    <w:rsid w:val="008D5495"/>
    <w:rsid w:val="008D7E07"/>
    <w:rsid w:val="008F0FE1"/>
    <w:rsid w:val="008F1CCF"/>
    <w:rsid w:val="00903660"/>
    <w:rsid w:val="009105BE"/>
    <w:rsid w:val="009139CF"/>
    <w:rsid w:val="009154CD"/>
    <w:rsid w:val="00920625"/>
    <w:rsid w:val="00930E78"/>
    <w:rsid w:val="0093235B"/>
    <w:rsid w:val="00946A30"/>
    <w:rsid w:val="0095003A"/>
    <w:rsid w:val="009508BA"/>
    <w:rsid w:val="00952765"/>
    <w:rsid w:val="009555A1"/>
    <w:rsid w:val="00956D8A"/>
    <w:rsid w:val="009625D9"/>
    <w:rsid w:val="009640C9"/>
    <w:rsid w:val="00970441"/>
    <w:rsid w:val="00971AA9"/>
    <w:rsid w:val="00984ACF"/>
    <w:rsid w:val="009859A7"/>
    <w:rsid w:val="00985C7E"/>
    <w:rsid w:val="0098680C"/>
    <w:rsid w:val="009911AD"/>
    <w:rsid w:val="009A06B6"/>
    <w:rsid w:val="009A06D8"/>
    <w:rsid w:val="009A167D"/>
    <w:rsid w:val="009A6733"/>
    <w:rsid w:val="009B1328"/>
    <w:rsid w:val="009B5A48"/>
    <w:rsid w:val="009B7C02"/>
    <w:rsid w:val="009C28EF"/>
    <w:rsid w:val="009C388B"/>
    <w:rsid w:val="009C3A4A"/>
    <w:rsid w:val="009C6009"/>
    <w:rsid w:val="009C7F4B"/>
    <w:rsid w:val="009D3340"/>
    <w:rsid w:val="009E163A"/>
    <w:rsid w:val="009E377C"/>
    <w:rsid w:val="009F27A2"/>
    <w:rsid w:val="009F3067"/>
    <w:rsid w:val="00A059FC"/>
    <w:rsid w:val="00A24BB9"/>
    <w:rsid w:val="00A30CBD"/>
    <w:rsid w:val="00A42BEC"/>
    <w:rsid w:val="00A461AC"/>
    <w:rsid w:val="00A5008F"/>
    <w:rsid w:val="00A575C5"/>
    <w:rsid w:val="00A653C9"/>
    <w:rsid w:val="00A65A51"/>
    <w:rsid w:val="00A825BA"/>
    <w:rsid w:val="00A82C53"/>
    <w:rsid w:val="00AA1DA8"/>
    <w:rsid w:val="00AB47BB"/>
    <w:rsid w:val="00AB68E5"/>
    <w:rsid w:val="00AC1148"/>
    <w:rsid w:val="00AC2BF6"/>
    <w:rsid w:val="00AC6FF2"/>
    <w:rsid w:val="00AD49B3"/>
    <w:rsid w:val="00AE7CB0"/>
    <w:rsid w:val="00B016D2"/>
    <w:rsid w:val="00B0788B"/>
    <w:rsid w:val="00B17861"/>
    <w:rsid w:val="00B17DF5"/>
    <w:rsid w:val="00B20710"/>
    <w:rsid w:val="00B242DC"/>
    <w:rsid w:val="00B26711"/>
    <w:rsid w:val="00B26A36"/>
    <w:rsid w:val="00B30C69"/>
    <w:rsid w:val="00B44818"/>
    <w:rsid w:val="00B51927"/>
    <w:rsid w:val="00B70F67"/>
    <w:rsid w:val="00B72585"/>
    <w:rsid w:val="00B7351E"/>
    <w:rsid w:val="00B77F52"/>
    <w:rsid w:val="00B84FF3"/>
    <w:rsid w:val="00B8541D"/>
    <w:rsid w:val="00B91E7D"/>
    <w:rsid w:val="00B96627"/>
    <w:rsid w:val="00BA19F8"/>
    <w:rsid w:val="00BA2C8D"/>
    <w:rsid w:val="00BA56DF"/>
    <w:rsid w:val="00BB0383"/>
    <w:rsid w:val="00BB1363"/>
    <w:rsid w:val="00BB63D6"/>
    <w:rsid w:val="00BC3C7C"/>
    <w:rsid w:val="00BD0257"/>
    <w:rsid w:val="00BE7A2C"/>
    <w:rsid w:val="00BE7FBE"/>
    <w:rsid w:val="00C045A9"/>
    <w:rsid w:val="00C05117"/>
    <w:rsid w:val="00C22FED"/>
    <w:rsid w:val="00C31655"/>
    <w:rsid w:val="00C346EB"/>
    <w:rsid w:val="00C44DE3"/>
    <w:rsid w:val="00C57523"/>
    <w:rsid w:val="00C6591D"/>
    <w:rsid w:val="00C769F5"/>
    <w:rsid w:val="00C824D1"/>
    <w:rsid w:val="00C8598F"/>
    <w:rsid w:val="00C86BEE"/>
    <w:rsid w:val="00C928F6"/>
    <w:rsid w:val="00C94A07"/>
    <w:rsid w:val="00CA0509"/>
    <w:rsid w:val="00CA1B31"/>
    <w:rsid w:val="00CB2E97"/>
    <w:rsid w:val="00CB548C"/>
    <w:rsid w:val="00CC05CC"/>
    <w:rsid w:val="00CC2200"/>
    <w:rsid w:val="00CE2564"/>
    <w:rsid w:val="00CE3F8A"/>
    <w:rsid w:val="00CF18B3"/>
    <w:rsid w:val="00CF1C87"/>
    <w:rsid w:val="00CF270F"/>
    <w:rsid w:val="00CF367C"/>
    <w:rsid w:val="00CF7153"/>
    <w:rsid w:val="00D10112"/>
    <w:rsid w:val="00D10C9F"/>
    <w:rsid w:val="00D252B0"/>
    <w:rsid w:val="00D27834"/>
    <w:rsid w:val="00D33C6D"/>
    <w:rsid w:val="00D3791D"/>
    <w:rsid w:val="00D416A3"/>
    <w:rsid w:val="00D522CD"/>
    <w:rsid w:val="00D678FF"/>
    <w:rsid w:val="00D84A3E"/>
    <w:rsid w:val="00D84AAA"/>
    <w:rsid w:val="00D86347"/>
    <w:rsid w:val="00D9181F"/>
    <w:rsid w:val="00D933A8"/>
    <w:rsid w:val="00DA7968"/>
    <w:rsid w:val="00DC0CCF"/>
    <w:rsid w:val="00DC3E1B"/>
    <w:rsid w:val="00DD0A98"/>
    <w:rsid w:val="00DD545E"/>
    <w:rsid w:val="00DD7C65"/>
    <w:rsid w:val="00DE3824"/>
    <w:rsid w:val="00DE649D"/>
    <w:rsid w:val="00DE6A38"/>
    <w:rsid w:val="00DF7372"/>
    <w:rsid w:val="00E122C7"/>
    <w:rsid w:val="00E14B72"/>
    <w:rsid w:val="00E17D1D"/>
    <w:rsid w:val="00E559C6"/>
    <w:rsid w:val="00E56860"/>
    <w:rsid w:val="00E57C26"/>
    <w:rsid w:val="00E932E7"/>
    <w:rsid w:val="00E9513F"/>
    <w:rsid w:val="00EB6620"/>
    <w:rsid w:val="00ED59B0"/>
    <w:rsid w:val="00EE1C0D"/>
    <w:rsid w:val="00EE6B61"/>
    <w:rsid w:val="00EE70AC"/>
    <w:rsid w:val="00EF1556"/>
    <w:rsid w:val="00EF36FB"/>
    <w:rsid w:val="00EF63E3"/>
    <w:rsid w:val="00F073B9"/>
    <w:rsid w:val="00F12DC3"/>
    <w:rsid w:val="00F1746F"/>
    <w:rsid w:val="00F17F2E"/>
    <w:rsid w:val="00F214AB"/>
    <w:rsid w:val="00F3309D"/>
    <w:rsid w:val="00F33B8D"/>
    <w:rsid w:val="00F33D23"/>
    <w:rsid w:val="00F4011D"/>
    <w:rsid w:val="00F46303"/>
    <w:rsid w:val="00F55451"/>
    <w:rsid w:val="00F67E15"/>
    <w:rsid w:val="00F71D4D"/>
    <w:rsid w:val="00F73B30"/>
    <w:rsid w:val="00F76F6E"/>
    <w:rsid w:val="00F82D3E"/>
    <w:rsid w:val="00F925B7"/>
    <w:rsid w:val="00F93017"/>
    <w:rsid w:val="00F93B1E"/>
    <w:rsid w:val="00F94A9F"/>
    <w:rsid w:val="00F966C1"/>
    <w:rsid w:val="00F96741"/>
    <w:rsid w:val="00F977F9"/>
    <w:rsid w:val="00FA0087"/>
    <w:rsid w:val="00FA2375"/>
    <w:rsid w:val="00FA2F21"/>
    <w:rsid w:val="00FA78CE"/>
    <w:rsid w:val="00FB045F"/>
    <w:rsid w:val="00FB099C"/>
    <w:rsid w:val="00FB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9435298-86C4-421C-8F80-A595D51A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="Times New Roman" w:hAnsi="Garamond" w:cs="Times New Roman"/>
        <w:sz w:val="24"/>
        <w:szCs w:val="24"/>
        <w:lang w:val="da-DK" w:eastAsia="da-DK" w:bidi="ar-SA"/>
      </w:rPr>
    </w:rPrDefault>
    <w:pPrDefault>
      <w:pPr>
        <w:spacing w:after="280"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iPriority="0" w:unhideWhenUsed="1"/>
    <w:lsdException w:name="Outline List 2" w:semiHidden="1" w:uiPriority="0" w:unhideWhenUsed="1"/>
    <w:lsdException w:name="Outline List 3" w:semiHidden="1" w:uiPriority="0" w:unhideWhenUsed="1"/>
    <w:lsdException w:name="Table Simple 1" w:semiHidden="1" w:uiPriority="0" w:unhideWhenUsed="1"/>
    <w:lsdException w:name="Table Simple 2" w:semiHidden="1" w:uiPriority="0" w:unhideWhenUsed="1"/>
    <w:lsdException w:name="Table Simple 3" w:semiHidden="1" w:uiPriority="0" w:unhideWhenUsed="1"/>
    <w:lsdException w:name="Table Classic 1" w:semiHidden="1" w:uiPriority="0" w:unhideWhenUsed="1"/>
    <w:lsdException w:name="Table Classic 2" w:semiHidden="1" w:uiPriority="0" w:unhideWhenUsed="1"/>
    <w:lsdException w:name="Table Classic 3" w:semiHidden="1" w:uiPriority="0" w:unhideWhenUsed="1"/>
    <w:lsdException w:name="Table Classic 4" w:semiHidden="1" w:uiPriority="0" w:unhideWhenUsed="1"/>
    <w:lsdException w:name="Table Colorful 1" w:semiHidden="1" w:uiPriority="0" w:unhideWhenUsed="1"/>
    <w:lsdException w:name="Table Colorful 2" w:semiHidden="1" w:uiPriority="0" w:unhideWhenUsed="1"/>
    <w:lsdException w:name="Table Colorful 3" w:semiHidden="1" w:uiPriority="0" w:unhideWhenUsed="1"/>
    <w:lsdException w:name="Table Columns 1" w:semiHidden="1" w:uiPriority="0" w:unhideWhenUsed="1"/>
    <w:lsdException w:name="Table Columns 2" w:semiHidden="1" w:uiPriority="0" w:unhideWhenUsed="1"/>
    <w:lsdException w:name="Table Columns 3" w:semiHidden="1" w:uiPriority="0" w:unhideWhenUsed="1"/>
    <w:lsdException w:name="Table Columns 4" w:semiHidden="1" w:uiPriority="0" w:unhideWhenUsed="1"/>
    <w:lsdException w:name="Table Columns 5" w:semiHidden="1" w:uiPriority="0" w:unhideWhenUsed="1"/>
    <w:lsdException w:name="Table Grid 1" w:semiHidden="1" w:uiPriority="0" w:unhideWhenUsed="1"/>
    <w:lsdException w:name="Table Grid 2" w:semiHidden="1" w:uiPriority="0" w:unhideWhenUsed="1"/>
    <w:lsdException w:name="Table Grid 3" w:semiHidden="1" w:uiPriority="0" w:unhideWhenUsed="1"/>
    <w:lsdException w:name="Table Grid 4" w:semiHidden="1" w:uiPriority="0" w:unhideWhenUsed="1"/>
    <w:lsdException w:name="Table Grid 5" w:semiHidden="1" w:uiPriority="0" w:unhideWhenUsed="1"/>
    <w:lsdException w:name="Table Grid 6" w:semiHidden="1" w:uiPriority="0" w:unhideWhenUsed="1"/>
    <w:lsdException w:name="Table Grid 7" w:semiHidden="1" w:uiPriority="0" w:unhideWhenUsed="1"/>
    <w:lsdException w:name="Table Grid 8" w:semiHidden="1" w:uiPriority="0" w:unhideWhenUsed="1"/>
    <w:lsdException w:name="Table List 1" w:semiHidden="1" w:uiPriority="0" w:unhideWhenUsed="1"/>
    <w:lsdException w:name="Table List 2" w:semiHidden="1" w:uiPriority="0" w:unhideWhenUsed="1"/>
    <w:lsdException w:name="Table List 3" w:semiHidden="1" w:uiPriority="0" w:unhideWhenUsed="1"/>
    <w:lsdException w:name="Table List 4" w:semiHidden="1" w:uiPriority="0" w:unhideWhenUsed="1"/>
    <w:lsdException w:name="Table List 5" w:semiHidden="1" w:uiPriority="0" w:unhideWhenUsed="1"/>
    <w:lsdException w:name="Table List 6" w:semiHidden="1" w:uiPriority="0" w:unhideWhenUsed="1"/>
    <w:lsdException w:name="Table List 7" w:semiHidden="1" w:uiPriority="0" w:unhideWhenUsed="1"/>
    <w:lsdException w:name="Table List 8" w:semiHidden="1" w:uiPriority="0" w:unhideWhenUsed="1"/>
    <w:lsdException w:name="Table 3D effects 1" w:semiHidden="1" w:uiPriority="0" w:unhideWhenUsed="1"/>
    <w:lsdException w:name="Table 3D effects 2" w:semiHidden="1" w:uiPriority="0" w:unhideWhenUsed="1"/>
    <w:lsdException w:name="Table 3D effects 3" w:semiHidden="1" w:uiPriority="0" w:unhideWhenUsed="1"/>
    <w:lsdException w:name="Table Contemporary" w:semiHidden="1" w:uiPriority="0" w:unhideWhenUsed="1"/>
    <w:lsdException w:name="Table Elegant" w:semiHidden="1" w:uiPriority="0" w:unhideWhenUsed="1"/>
    <w:lsdException w:name="Table Professional" w:semiHidden="1" w:uiPriority="0" w:unhideWhenUsed="1"/>
    <w:lsdException w:name="Table Subtle 1" w:semiHidden="1" w:uiPriority="0" w:unhideWhenUsed="1"/>
    <w:lsdException w:name="Table Subtle 2" w:semiHidden="1" w:uiPriority="0" w:unhideWhenUsed="1"/>
    <w:lsdException w:name="Table Web 1" w:semiHidden="1" w:uiPriority="0" w:unhideWhenUsed="1"/>
    <w:lsdException w:name="Table Web 2" w:semiHidden="1" w:uiPriority="0" w:unhideWhenUsed="1"/>
    <w:lsdException w:name="Table Web 3" w:semiHidden="1" w:uiPriority="0" w:unhideWhenUsed="1"/>
    <w:lsdException w:name="Balloon Text" w:semiHidden="1" w:unhideWhenUsed="1"/>
    <w:lsdException w:name="Table Grid" w:uiPriority="0"/>
    <w:lsdException w:name="Table Theme" w:semiHidden="1" w:uiPriority="0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38F"/>
  </w:style>
  <w:style w:type="paragraph" w:styleId="Overskrift1">
    <w:name w:val="heading 1"/>
    <w:basedOn w:val="Normal"/>
    <w:next w:val="Normal"/>
    <w:uiPriority w:val="1"/>
    <w:qFormat/>
    <w:rsid w:val="0052131E"/>
    <w:pPr>
      <w:keepNext/>
      <w:suppressAutoHyphens/>
      <w:spacing w:before="280" w:line="320" w:lineRule="atLeast"/>
      <w:outlineLvl w:val="0"/>
    </w:pPr>
    <w:rPr>
      <w:rFonts w:ascii="Arial" w:hAnsi="Arial" w:cs="Arial"/>
      <w:bCs/>
      <w:sz w:val="26"/>
      <w:szCs w:val="32"/>
    </w:rPr>
  </w:style>
  <w:style w:type="paragraph" w:styleId="Overskrift2">
    <w:name w:val="heading 2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1"/>
    </w:pPr>
    <w:rPr>
      <w:rFonts w:ascii="Arial" w:hAnsi="Arial" w:cs="Arial"/>
      <w:b/>
      <w:bCs/>
      <w:iCs/>
      <w:sz w:val="20"/>
      <w:szCs w:val="28"/>
    </w:rPr>
  </w:style>
  <w:style w:type="paragraph" w:styleId="Overskrift3">
    <w:name w:val="heading 3"/>
    <w:basedOn w:val="Normal"/>
    <w:next w:val="Normal"/>
    <w:uiPriority w:val="1"/>
    <w:qFormat/>
    <w:rsid w:val="00331E55"/>
    <w:pPr>
      <w:keepNext/>
      <w:suppressAutoHyphens/>
      <w:spacing w:before="280" w:after="0"/>
      <w:contextualSpacing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uiPriority w:val="1"/>
    <w:qFormat/>
    <w:rsid w:val="00331E55"/>
    <w:pPr>
      <w:keepNext/>
      <w:spacing w:before="280" w:after="0"/>
      <w:contextualSpacing/>
      <w:outlineLvl w:val="3"/>
    </w:pPr>
    <w:rPr>
      <w:b/>
      <w:bCs/>
      <w:szCs w:val="28"/>
    </w:rPr>
  </w:style>
  <w:style w:type="paragraph" w:styleId="Overskrift5">
    <w:name w:val="heading 5"/>
    <w:basedOn w:val="Normal"/>
    <w:next w:val="Normal"/>
    <w:uiPriority w:val="1"/>
    <w:semiHidden/>
    <w:qFormat/>
    <w:rsid w:val="0052131E"/>
    <w:pPr>
      <w:outlineLvl w:val="4"/>
    </w:pPr>
    <w:rPr>
      <w:b/>
      <w:bCs/>
      <w:iCs/>
      <w:szCs w:val="26"/>
    </w:rPr>
  </w:style>
  <w:style w:type="paragraph" w:styleId="Overskrift6">
    <w:name w:val="heading 6"/>
    <w:basedOn w:val="Normal"/>
    <w:next w:val="Normal"/>
    <w:uiPriority w:val="1"/>
    <w:semiHidden/>
    <w:qFormat/>
    <w:rsid w:val="0052131E"/>
    <w:pPr>
      <w:outlineLvl w:val="5"/>
    </w:pPr>
    <w:rPr>
      <w:b/>
      <w:bCs/>
      <w:szCs w:val="22"/>
    </w:rPr>
  </w:style>
  <w:style w:type="paragraph" w:styleId="Overskrift7">
    <w:name w:val="heading 7"/>
    <w:basedOn w:val="Normal"/>
    <w:next w:val="Normal"/>
    <w:uiPriority w:val="1"/>
    <w:semiHidden/>
    <w:qFormat/>
    <w:rsid w:val="0052131E"/>
    <w:pPr>
      <w:outlineLvl w:val="6"/>
    </w:pPr>
    <w:rPr>
      <w:b/>
    </w:rPr>
  </w:style>
  <w:style w:type="paragraph" w:styleId="Overskrift8">
    <w:name w:val="heading 8"/>
    <w:basedOn w:val="Normal"/>
    <w:next w:val="Normal"/>
    <w:uiPriority w:val="1"/>
    <w:semiHidden/>
    <w:qFormat/>
    <w:rsid w:val="0052131E"/>
    <w:pPr>
      <w:outlineLvl w:val="7"/>
    </w:pPr>
    <w:rPr>
      <w:b/>
      <w:iCs/>
    </w:rPr>
  </w:style>
  <w:style w:type="paragraph" w:styleId="Overskrift9">
    <w:name w:val="heading 9"/>
    <w:basedOn w:val="Normal"/>
    <w:next w:val="Normal"/>
    <w:uiPriority w:val="1"/>
    <w:semiHidden/>
    <w:qFormat/>
    <w:rsid w:val="0052131E"/>
    <w:pPr>
      <w:outlineLvl w:val="8"/>
    </w:pPr>
    <w:rPr>
      <w:rFonts w:cs="Arial"/>
      <w:b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numbering" w:styleId="111111">
    <w:name w:val="Outline List 2"/>
    <w:basedOn w:val="Ingenoversigt"/>
    <w:semiHidden/>
    <w:rsid w:val="0052131E"/>
    <w:pPr>
      <w:numPr>
        <w:numId w:val="1"/>
      </w:numPr>
    </w:pPr>
  </w:style>
  <w:style w:type="numbering" w:styleId="1ai">
    <w:name w:val="Outline List 1"/>
    <w:basedOn w:val="Ingenoversigt"/>
    <w:semiHidden/>
    <w:rsid w:val="0052131E"/>
    <w:pPr>
      <w:numPr>
        <w:numId w:val="2"/>
      </w:numPr>
    </w:pPr>
  </w:style>
  <w:style w:type="numbering" w:styleId="ArtikelSektion">
    <w:name w:val="Outline List 3"/>
    <w:basedOn w:val="Ingenoversigt"/>
    <w:semiHidden/>
    <w:rsid w:val="0052131E"/>
    <w:pPr>
      <w:numPr>
        <w:numId w:val="3"/>
      </w:numPr>
    </w:pPr>
  </w:style>
  <w:style w:type="paragraph" w:styleId="Bloktekst">
    <w:name w:val="Block Text"/>
    <w:basedOn w:val="Normal"/>
    <w:uiPriority w:val="99"/>
    <w:semiHidden/>
    <w:rsid w:val="0052131E"/>
    <w:pPr>
      <w:spacing w:after="120"/>
      <w:ind w:left="1440" w:right="1440"/>
    </w:pPr>
  </w:style>
  <w:style w:type="paragraph" w:styleId="Brdtekst">
    <w:name w:val="Body Text"/>
    <w:basedOn w:val="Normal"/>
    <w:uiPriority w:val="99"/>
    <w:semiHidden/>
    <w:rsid w:val="0052131E"/>
    <w:pPr>
      <w:spacing w:after="120"/>
    </w:pPr>
  </w:style>
  <w:style w:type="paragraph" w:styleId="Brdtekst2">
    <w:name w:val="Body Text 2"/>
    <w:basedOn w:val="Normal"/>
    <w:uiPriority w:val="99"/>
    <w:semiHidden/>
    <w:rsid w:val="0052131E"/>
    <w:pPr>
      <w:spacing w:after="120" w:line="480" w:lineRule="auto"/>
    </w:pPr>
  </w:style>
  <w:style w:type="paragraph" w:styleId="Brdtekst3">
    <w:name w:val="Body Text 3"/>
    <w:basedOn w:val="Normal"/>
    <w:uiPriority w:val="99"/>
    <w:semiHidden/>
    <w:rsid w:val="0052131E"/>
    <w:pPr>
      <w:spacing w:after="120"/>
    </w:pPr>
    <w:rPr>
      <w:sz w:val="16"/>
      <w:szCs w:val="16"/>
    </w:rPr>
  </w:style>
  <w:style w:type="paragraph" w:styleId="Brdtekst-frstelinjeindrykning1">
    <w:name w:val="Body Text First Indent"/>
    <w:basedOn w:val="Brdtekst"/>
    <w:uiPriority w:val="99"/>
    <w:semiHidden/>
    <w:rsid w:val="0052131E"/>
    <w:pPr>
      <w:ind w:firstLine="210"/>
    </w:pPr>
  </w:style>
  <w:style w:type="paragraph" w:styleId="Brdtekstindrykning">
    <w:name w:val="Body Text Indent"/>
    <w:basedOn w:val="Normal"/>
    <w:uiPriority w:val="99"/>
    <w:semiHidden/>
    <w:rsid w:val="0052131E"/>
    <w:pPr>
      <w:spacing w:after="120"/>
      <w:ind w:left="283"/>
    </w:pPr>
  </w:style>
  <w:style w:type="paragraph" w:styleId="Brdtekst-frstelinjeindrykning2">
    <w:name w:val="Body Text First Indent 2"/>
    <w:basedOn w:val="Brdtekstindrykning"/>
    <w:uiPriority w:val="99"/>
    <w:semiHidden/>
    <w:rsid w:val="0052131E"/>
    <w:pPr>
      <w:ind w:firstLine="210"/>
    </w:pPr>
  </w:style>
  <w:style w:type="paragraph" w:styleId="Brdtekstindrykning2">
    <w:name w:val="Body Text Indent 2"/>
    <w:basedOn w:val="Normal"/>
    <w:uiPriority w:val="99"/>
    <w:semiHidden/>
    <w:rsid w:val="0052131E"/>
    <w:pPr>
      <w:spacing w:after="120" w:line="480" w:lineRule="auto"/>
      <w:ind w:left="283"/>
    </w:pPr>
  </w:style>
  <w:style w:type="paragraph" w:styleId="Brdtekstindrykning3">
    <w:name w:val="Body Text Indent 3"/>
    <w:basedOn w:val="Normal"/>
    <w:uiPriority w:val="99"/>
    <w:semiHidden/>
    <w:rsid w:val="0052131E"/>
    <w:pPr>
      <w:spacing w:after="120"/>
      <w:ind w:left="283"/>
    </w:pPr>
    <w:rPr>
      <w:sz w:val="16"/>
      <w:szCs w:val="16"/>
    </w:rPr>
  </w:style>
  <w:style w:type="paragraph" w:styleId="Billedtekst">
    <w:name w:val="caption"/>
    <w:basedOn w:val="Normal"/>
    <w:next w:val="Normal"/>
    <w:qFormat/>
    <w:rsid w:val="00777179"/>
    <w:pPr>
      <w:keepNext/>
      <w:spacing w:before="170" w:after="0" w:line="230" w:lineRule="atLeast"/>
      <w:ind w:left="227" w:right="227"/>
      <w:contextualSpacing/>
    </w:pPr>
    <w:rPr>
      <w:rFonts w:ascii="Arial" w:hAnsi="Arial"/>
      <w:b/>
      <w:bCs/>
      <w:color w:val="066B43" w:themeColor="text2"/>
      <w:sz w:val="15"/>
      <w:szCs w:val="20"/>
    </w:rPr>
  </w:style>
  <w:style w:type="paragraph" w:styleId="Sluthilsen">
    <w:name w:val="Closing"/>
    <w:basedOn w:val="Normal"/>
    <w:uiPriority w:val="99"/>
    <w:semiHidden/>
    <w:rsid w:val="0052131E"/>
    <w:pPr>
      <w:ind w:left="4252"/>
    </w:pPr>
  </w:style>
  <w:style w:type="paragraph" w:styleId="Dato">
    <w:name w:val="Date"/>
    <w:basedOn w:val="Normal"/>
    <w:next w:val="Normal"/>
    <w:uiPriority w:val="99"/>
    <w:semiHidden/>
    <w:rsid w:val="0052131E"/>
  </w:style>
  <w:style w:type="paragraph" w:styleId="Mailsignatur">
    <w:name w:val="E-mail Signature"/>
    <w:basedOn w:val="Normal"/>
    <w:uiPriority w:val="99"/>
    <w:semiHidden/>
    <w:rsid w:val="0052131E"/>
  </w:style>
  <w:style w:type="character" w:styleId="Fremhv">
    <w:name w:val="Emphasis"/>
    <w:basedOn w:val="Standardskrifttypeiafsnit"/>
    <w:uiPriority w:val="99"/>
    <w:semiHidden/>
    <w:qFormat/>
    <w:rsid w:val="0052131E"/>
    <w:rPr>
      <w:i/>
      <w:iCs/>
      <w:lang w:val="da-DK"/>
    </w:rPr>
  </w:style>
  <w:style w:type="character" w:styleId="Slutnotehenvisning">
    <w:name w:val="end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Slutnotetekst">
    <w:name w:val="end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paragraph" w:styleId="Modtageradresse">
    <w:name w:val="envelope address"/>
    <w:basedOn w:val="Normal"/>
    <w:uiPriority w:val="99"/>
    <w:semiHidden/>
    <w:rsid w:val="0052131E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Afsenderadresse">
    <w:name w:val="envelope return"/>
    <w:basedOn w:val="Normal"/>
    <w:uiPriority w:val="99"/>
    <w:semiHidden/>
    <w:rsid w:val="0052131E"/>
    <w:rPr>
      <w:rFonts w:ascii="Arial" w:hAnsi="Arial" w:cs="Arial"/>
      <w:szCs w:val="20"/>
    </w:rPr>
  </w:style>
  <w:style w:type="character" w:styleId="Fodnotehenvisning">
    <w:name w:val="footnote reference"/>
    <w:basedOn w:val="Standardskrifttypeiafsnit"/>
    <w:uiPriority w:val="99"/>
    <w:semiHidden/>
    <w:rsid w:val="0052131E"/>
    <w:rPr>
      <w:vertAlign w:val="superscript"/>
      <w:lang w:val="da-DK"/>
    </w:rPr>
  </w:style>
  <w:style w:type="paragraph" w:styleId="Fodnotetekst">
    <w:name w:val="footnote text"/>
    <w:basedOn w:val="Normal"/>
    <w:uiPriority w:val="99"/>
    <w:semiHidden/>
    <w:rsid w:val="00B96627"/>
    <w:pPr>
      <w:spacing w:after="0" w:line="240" w:lineRule="auto"/>
    </w:pPr>
    <w:rPr>
      <w:sz w:val="18"/>
      <w:szCs w:val="20"/>
    </w:rPr>
  </w:style>
  <w:style w:type="character" w:styleId="HTML-akronym">
    <w:name w:val="HTML Acronym"/>
    <w:basedOn w:val="Standardskrifttypeiafsnit"/>
    <w:uiPriority w:val="99"/>
    <w:semiHidden/>
    <w:rsid w:val="0052131E"/>
    <w:rPr>
      <w:lang w:val="da-DK"/>
    </w:rPr>
  </w:style>
  <w:style w:type="paragraph" w:styleId="HTML-adresse">
    <w:name w:val="HTML Address"/>
    <w:basedOn w:val="Normal"/>
    <w:uiPriority w:val="99"/>
    <w:semiHidden/>
    <w:rsid w:val="0052131E"/>
    <w:rPr>
      <w:i/>
      <w:iCs/>
    </w:rPr>
  </w:style>
  <w:style w:type="character" w:styleId="HTML-citat">
    <w:name w:val="HTML Cite"/>
    <w:basedOn w:val="Standardskrifttypeiafsnit"/>
    <w:uiPriority w:val="99"/>
    <w:semiHidden/>
    <w:rsid w:val="0052131E"/>
    <w:rPr>
      <w:i/>
      <w:iCs/>
      <w:lang w:val="da-DK"/>
    </w:rPr>
  </w:style>
  <w:style w:type="character" w:styleId="HTML-kode">
    <w:name w:val="HTML Code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definition">
    <w:name w:val="HTML Definition"/>
    <w:basedOn w:val="Standardskrifttypeiafsnit"/>
    <w:uiPriority w:val="99"/>
    <w:semiHidden/>
    <w:rsid w:val="0052131E"/>
    <w:rPr>
      <w:i/>
      <w:iCs/>
      <w:lang w:val="da-DK"/>
    </w:rPr>
  </w:style>
  <w:style w:type="character" w:styleId="HTML-tastatur">
    <w:name w:val="HTML Keyboard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paragraph" w:styleId="FormateretHTML">
    <w:name w:val="HTML Preformatted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character" w:styleId="HTML-eksempel">
    <w:name w:val="HTML Sample"/>
    <w:basedOn w:val="Standardskrifttypeiafsnit"/>
    <w:uiPriority w:val="99"/>
    <w:semiHidden/>
    <w:rsid w:val="0052131E"/>
    <w:rPr>
      <w:rFonts w:ascii="Courier New" w:hAnsi="Courier New" w:cs="Courier New"/>
      <w:lang w:val="da-DK"/>
    </w:rPr>
  </w:style>
  <w:style w:type="character" w:styleId="HTML-skrivemaskine">
    <w:name w:val="HTML Typewriter"/>
    <w:basedOn w:val="Standardskrifttypeiafsnit"/>
    <w:uiPriority w:val="99"/>
    <w:semiHidden/>
    <w:rsid w:val="0052131E"/>
    <w:rPr>
      <w:rFonts w:ascii="Courier New" w:hAnsi="Courier New" w:cs="Courier New"/>
      <w:sz w:val="20"/>
      <w:szCs w:val="20"/>
      <w:lang w:val="da-DK"/>
    </w:rPr>
  </w:style>
  <w:style w:type="character" w:styleId="HTML-variabel">
    <w:name w:val="HTML Variable"/>
    <w:basedOn w:val="Standardskrifttypeiafsnit"/>
    <w:uiPriority w:val="99"/>
    <w:semiHidden/>
    <w:rsid w:val="0052131E"/>
    <w:rPr>
      <w:i/>
      <w:iCs/>
      <w:lang w:val="da-DK"/>
    </w:rPr>
  </w:style>
  <w:style w:type="character" w:styleId="Linjenummer">
    <w:name w:val="line number"/>
    <w:basedOn w:val="Standardskrifttypeiafsnit"/>
    <w:uiPriority w:val="99"/>
    <w:semiHidden/>
    <w:rsid w:val="0052131E"/>
    <w:rPr>
      <w:lang w:val="da-DK"/>
    </w:rPr>
  </w:style>
  <w:style w:type="paragraph" w:styleId="Liste">
    <w:name w:val="List"/>
    <w:basedOn w:val="Normal"/>
    <w:uiPriority w:val="99"/>
    <w:semiHidden/>
    <w:rsid w:val="0052131E"/>
    <w:pPr>
      <w:ind w:left="283" w:hanging="283"/>
    </w:pPr>
  </w:style>
  <w:style w:type="paragraph" w:styleId="Liste2">
    <w:name w:val="List 2"/>
    <w:basedOn w:val="Normal"/>
    <w:uiPriority w:val="99"/>
    <w:semiHidden/>
    <w:rsid w:val="0052131E"/>
    <w:pPr>
      <w:ind w:left="566" w:hanging="283"/>
    </w:pPr>
  </w:style>
  <w:style w:type="paragraph" w:styleId="Liste3">
    <w:name w:val="List 3"/>
    <w:basedOn w:val="Normal"/>
    <w:uiPriority w:val="99"/>
    <w:semiHidden/>
    <w:rsid w:val="0052131E"/>
    <w:pPr>
      <w:ind w:left="849" w:hanging="283"/>
    </w:pPr>
  </w:style>
  <w:style w:type="paragraph" w:styleId="Liste4">
    <w:name w:val="List 4"/>
    <w:basedOn w:val="Normal"/>
    <w:uiPriority w:val="99"/>
    <w:semiHidden/>
    <w:rsid w:val="0052131E"/>
    <w:pPr>
      <w:ind w:left="1132" w:hanging="283"/>
    </w:pPr>
  </w:style>
  <w:style w:type="paragraph" w:styleId="Liste5">
    <w:name w:val="List 5"/>
    <w:basedOn w:val="Normal"/>
    <w:uiPriority w:val="99"/>
    <w:semiHidden/>
    <w:rsid w:val="0052131E"/>
    <w:pPr>
      <w:ind w:left="1415" w:hanging="283"/>
    </w:pPr>
  </w:style>
  <w:style w:type="paragraph" w:styleId="Opstilling-punkttegn">
    <w:name w:val="List Bullet"/>
    <w:basedOn w:val="Normal"/>
    <w:uiPriority w:val="2"/>
    <w:qFormat/>
    <w:rsid w:val="00090544"/>
    <w:pPr>
      <w:numPr>
        <w:numId w:val="20"/>
      </w:numPr>
      <w:spacing w:after="0"/>
    </w:pPr>
  </w:style>
  <w:style w:type="paragraph" w:styleId="Opstilling-punkttegn2">
    <w:name w:val="List Bullet 2"/>
    <w:basedOn w:val="Normal"/>
    <w:uiPriority w:val="99"/>
    <w:semiHidden/>
    <w:rsid w:val="0052131E"/>
    <w:pPr>
      <w:numPr>
        <w:numId w:val="6"/>
      </w:numPr>
    </w:pPr>
  </w:style>
  <w:style w:type="paragraph" w:styleId="Opstilling-punkttegn3">
    <w:name w:val="List Bullet 3"/>
    <w:basedOn w:val="Normal"/>
    <w:uiPriority w:val="99"/>
    <w:semiHidden/>
    <w:rsid w:val="0052131E"/>
    <w:pPr>
      <w:numPr>
        <w:numId w:val="7"/>
      </w:numPr>
    </w:pPr>
  </w:style>
  <w:style w:type="paragraph" w:styleId="Opstilling-punkttegn4">
    <w:name w:val="List Bullet 4"/>
    <w:basedOn w:val="Normal"/>
    <w:uiPriority w:val="99"/>
    <w:semiHidden/>
    <w:rsid w:val="0052131E"/>
    <w:pPr>
      <w:numPr>
        <w:numId w:val="8"/>
      </w:numPr>
    </w:pPr>
  </w:style>
  <w:style w:type="paragraph" w:styleId="Opstilling-punkttegn5">
    <w:name w:val="List Bullet 5"/>
    <w:basedOn w:val="Normal"/>
    <w:uiPriority w:val="99"/>
    <w:semiHidden/>
    <w:rsid w:val="0052131E"/>
    <w:pPr>
      <w:numPr>
        <w:numId w:val="9"/>
      </w:numPr>
    </w:pPr>
  </w:style>
  <w:style w:type="paragraph" w:styleId="Opstilling-forts">
    <w:name w:val="List Continue"/>
    <w:basedOn w:val="Normal"/>
    <w:uiPriority w:val="99"/>
    <w:semiHidden/>
    <w:rsid w:val="0052131E"/>
    <w:pPr>
      <w:spacing w:after="120"/>
      <w:ind w:left="283"/>
    </w:pPr>
  </w:style>
  <w:style w:type="paragraph" w:styleId="Opstilling-forts2">
    <w:name w:val="List Continue 2"/>
    <w:basedOn w:val="Normal"/>
    <w:uiPriority w:val="99"/>
    <w:semiHidden/>
    <w:rsid w:val="0052131E"/>
    <w:pPr>
      <w:spacing w:after="120"/>
      <w:ind w:left="566"/>
    </w:pPr>
  </w:style>
  <w:style w:type="paragraph" w:styleId="Opstilling-forts3">
    <w:name w:val="List Continue 3"/>
    <w:basedOn w:val="Normal"/>
    <w:uiPriority w:val="99"/>
    <w:semiHidden/>
    <w:rsid w:val="0052131E"/>
    <w:pPr>
      <w:spacing w:after="120"/>
      <w:ind w:left="849"/>
    </w:pPr>
  </w:style>
  <w:style w:type="paragraph" w:styleId="Opstilling-forts4">
    <w:name w:val="List Continue 4"/>
    <w:basedOn w:val="Normal"/>
    <w:uiPriority w:val="99"/>
    <w:semiHidden/>
    <w:rsid w:val="0052131E"/>
    <w:pPr>
      <w:spacing w:after="120"/>
      <w:ind w:left="1132"/>
    </w:pPr>
  </w:style>
  <w:style w:type="paragraph" w:styleId="Opstilling-forts5">
    <w:name w:val="List Continue 5"/>
    <w:basedOn w:val="Normal"/>
    <w:uiPriority w:val="99"/>
    <w:semiHidden/>
    <w:rsid w:val="0052131E"/>
    <w:pPr>
      <w:spacing w:after="120"/>
      <w:ind w:left="1415"/>
    </w:pPr>
  </w:style>
  <w:style w:type="paragraph" w:styleId="Opstilling-talellerbogst">
    <w:name w:val="List Number"/>
    <w:basedOn w:val="Normal"/>
    <w:uiPriority w:val="2"/>
    <w:qFormat/>
    <w:rsid w:val="00321B65"/>
    <w:pPr>
      <w:numPr>
        <w:numId w:val="22"/>
      </w:numPr>
      <w:spacing w:after="0"/>
    </w:pPr>
  </w:style>
  <w:style w:type="paragraph" w:styleId="Opstilling-talellerbogst2">
    <w:name w:val="List Number 2"/>
    <w:basedOn w:val="Normal"/>
    <w:uiPriority w:val="99"/>
    <w:semiHidden/>
    <w:rsid w:val="0052131E"/>
    <w:pPr>
      <w:numPr>
        <w:numId w:val="11"/>
      </w:numPr>
    </w:pPr>
  </w:style>
  <w:style w:type="paragraph" w:styleId="Opstilling-talellerbogst3">
    <w:name w:val="List Number 3"/>
    <w:basedOn w:val="Normal"/>
    <w:uiPriority w:val="99"/>
    <w:semiHidden/>
    <w:rsid w:val="0052131E"/>
    <w:pPr>
      <w:numPr>
        <w:numId w:val="12"/>
      </w:numPr>
    </w:pPr>
  </w:style>
  <w:style w:type="paragraph" w:styleId="Opstilling-talellerbogst4">
    <w:name w:val="List Number 4"/>
    <w:basedOn w:val="Normal"/>
    <w:uiPriority w:val="99"/>
    <w:semiHidden/>
    <w:rsid w:val="0052131E"/>
    <w:pPr>
      <w:numPr>
        <w:numId w:val="13"/>
      </w:numPr>
    </w:pPr>
  </w:style>
  <w:style w:type="paragraph" w:styleId="Opstilling-talellerbogst5">
    <w:name w:val="List Number 5"/>
    <w:basedOn w:val="Normal"/>
    <w:uiPriority w:val="99"/>
    <w:semiHidden/>
    <w:rsid w:val="0052131E"/>
    <w:pPr>
      <w:numPr>
        <w:numId w:val="14"/>
      </w:numPr>
    </w:pPr>
  </w:style>
  <w:style w:type="paragraph" w:styleId="Brevhoved">
    <w:name w:val="Message Header"/>
    <w:basedOn w:val="Normal"/>
    <w:uiPriority w:val="99"/>
    <w:semiHidden/>
    <w:rsid w:val="0052131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rsid w:val="0052131E"/>
    <w:rPr>
      <w:rFonts w:ascii="Times New Roman" w:hAnsi="Times New Roman"/>
    </w:rPr>
  </w:style>
  <w:style w:type="paragraph" w:styleId="Normalindrykning">
    <w:name w:val="Normal Indent"/>
    <w:basedOn w:val="Normal"/>
    <w:uiPriority w:val="99"/>
    <w:semiHidden/>
    <w:rsid w:val="0052131E"/>
    <w:pPr>
      <w:ind w:left="1304"/>
    </w:pPr>
  </w:style>
  <w:style w:type="paragraph" w:styleId="Noteoverskrift">
    <w:name w:val="Note Heading"/>
    <w:basedOn w:val="Normal"/>
    <w:next w:val="Normal"/>
    <w:uiPriority w:val="99"/>
    <w:semiHidden/>
    <w:rsid w:val="0052131E"/>
  </w:style>
  <w:style w:type="paragraph" w:styleId="Almindeligtekst">
    <w:name w:val="Plain Text"/>
    <w:basedOn w:val="Normal"/>
    <w:uiPriority w:val="99"/>
    <w:semiHidden/>
    <w:rsid w:val="0052131E"/>
    <w:rPr>
      <w:rFonts w:ascii="Courier New" w:hAnsi="Courier New" w:cs="Courier New"/>
      <w:szCs w:val="20"/>
    </w:rPr>
  </w:style>
  <w:style w:type="paragraph" w:styleId="Starthilsen">
    <w:name w:val="Salutation"/>
    <w:basedOn w:val="Normal"/>
    <w:next w:val="Normal"/>
    <w:uiPriority w:val="99"/>
    <w:semiHidden/>
    <w:rsid w:val="0052131E"/>
  </w:style>
  <w:style w:type="paragraph" w:styleId="Underskrift">
    <w:name w:val="Signature"/>
    <w:basedOn w:val="Normal"/>
    <w:uiPriority w:val="99"/>
    <w:semiHidden/>
    <w:rsid w:val="0052131E"/>
    <w:pPr>
      <w:ind w:left="4252"/>
    </w:pPr>
  </w:style>
  <w:style w:type="character" w:styleId="Strk">
    <w:name w:val="Strong"/>
    <w:basedOn w:val="Standardskrifttypeiafsnit"/>
    <w:uiPriority w:val="99"/>
    <w:semiHidden/>
    <w:qFormat/>
    <w:rsid w:val="0052131E"/>
    <w:rPr>
      <w:b/>
      <w:bCs/>
      <w:lang w:val="da-DK"/>
    </w:rPr>
  </w:style>
  <w:style w:type="paragraph" w:styleId="Undertitel">
    <w:name w:val="Subtitle"/>
    <w:basedOn w:val="Normal"/>
    <w:uiPriority w:val="99"/>
    <w:semiHidden/>
    <w:qFormat/>
    <w:rsid w:val="0052131E"/>
    <w:pPr>
      <w:spacing w:after="60"/>
      <w:jc w:val="center"/>
    </w:pPr>
    <w:rPr>
      <w:rFonts w:ascii="Arial" w:hAnsi="Arial" w:cs="Arial"/>
    </w:rPr>
  </w:style>
  <w:style w:type="table" w:styleId="Tabel-3D-effekter1">
    <w:name w:val="Table 3D effects 1"/>
    <w:basedOn w:val="Tabel-Normal"/>
    <w:semiHidden/>
    <w:rsid w:val="0052131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semiHidden/>
    <w:rsid w:val="0052131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semiHidden/>
    <w:rsid w:val="0052131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semiHidden/>
    <w:rsid w:val="0052131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semiHidden/>
    <w:rsid w:val="0052131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semiHidden/>
    <w:rsid w:val="0052131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semiHidden/>
    <w:rsid w:val="0052131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semiHidden/>
    <w:rsid w:val="0052131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semiHidden/>
    <w:rsid w:val="0052131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semiHidden/>
    <w:rsid w:val="0052131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semiHidden/>
    <w:rsid w:val="0052131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semiHidden/>
    <w:rsid w:val="0052131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semiHidden/>
    <w:rsid w:val="0052131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semiHidden/>
    <w:rsid w:val="0052131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semiHidden/>
    <w:rsid w:val="0052131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semiHidden/>
    <w:rsid w:val="0052131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semiHidden/>
    <w:rsid w:val="0052131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semiHidden/>
    <w:rsid w:val="0052131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semiHidden/>
    <w:rsid w:val="0052131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semiHidden/>
    <w:rsid w:val="0052131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semiHidden/>
    <w:rsid w:val="0052131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1">
    <w:name w:val="Table List 1"/>
    <w:basedOn w:val="Tabel-Normal"/>
    <w:semiHidden/>
    <w:rsid w:val="0052131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semiHidden/>
    <w:rsid w:val="0052131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semiHidden/>
    <w:rsid w:val="0052131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semiHidden/>
    <w:rsid w:val="0052131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semiHidden/>
    <w:rsid w:val="0052131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-Professionel">
    <w:name w:val="Table Professional"/>
    <w:basedOn w:val="Tabel-Normal"/>
    <w:semiHidden/>
    <w:rsid w:val="0052131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semiHidden/>
    <w:rsid w:val="0052131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semiHidden/>
    <w:rsid w:val="0052131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semiHidden/>
    <w:rsid w:val="0052131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semiHidden/>
    <w:rsid w:val="0052131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semiHidden/>
    <w:rsid w:val="0052131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semiHidden/>
    <w:rsid w:val="005213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semiHidden/>
    <w:rsid w:val="0052131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semiHidden/>
    <w:rsid w:val="0052131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semiHidden/>
    <w:rsid w:val="0052131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el">
    <w:name w:val="Title"/>
    <w:basedOn w:val="Normal"/>
    <w:uiPriority w:val="99"/>
    <w:semiHidden/>
    <w:qFormat/>
    <w:rsid w:val="0052131E"/>
    <w:pPr>
      <w:spacing w:before="240" w:after="60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Indholdsfortegnelse1">
    <w:name w:val="toc 1"/>
    <w:basedOn w:val="Normal"/>
    <w:next w:val="Normal"/>
    <w:uiPriority w:val="99"/>
    <w:semiHidden/>
    <w:rsid w:val="0052131E"/>
    <w:pPr>
      <w:tabs>
        <w:tab w:val="right" w:leader="dot" w:pos="7655"/>
      </w:tabs>
      <w:spacing w:before="120"/>
      <w:ind w:right="567"/>
    </w:pPr>
    <w:rPr>
      <w:b/>
    </w:rPr>
  </w:style>
  <w:style w:type="paragraph" w:styleId="Indholdsfortegnelse2">
    <w:name w:val="toc 2"/>
    <w:basedOn w:val="Normal"/>
    <w:next w:val="Normal"/>
    <w:uiPriority w:val="99"/>
    <w:semiHidden/>
    <w:rsid w:val="0052131E"/>
    <w:pPr>
      <w:tabs>
        <w:tab w:val="right" w:leader="dot" w:pos="7655"/>
      </w:tabs>
      <w:ind w:left="284" w:right="567"/>
    </w:pPr>
  </w:style>
  <w:style w:type="paragraph" w:styleId="Indholdsfortegnelse3">
    <w:name w:val="toc 3"/>
    <w:basedOn w:val="Normal"/>
    <w:next w:val="Normal"/>
    <w:uiPriority w:val="99"/>
    <w:semiHidden/>
    <w:rsid w:val="0052131E"/>
    <w:pPr>
      <w:tabs>
        <w:tab w:val="right" w:leader="dot" w:pos="7655"/>
      </w:tabs>
      <w:ind w:left="567" w:right="567"/>
    </w:pPr>
  </w:style>
  <w:style w:type="paragraph" w:styleId="Indholdsfortegnelse4">
    <w:name w:val="toc 4"/>
    <w:basedOn w:val="Normal"/>
    <w:next w:val="Normal"/>
    <w:uiPriority w:val="99"/>
    <w:semiHidden/>
    <w:rsid w:val="0052131E"/>
    <w:pPr>
      <w:tabs>
        <w:tab w:val="right" w:leader="dot" w:pos="7655"/>
      </w:tabs>
      <w:ind w:left="851" w:right="567"/>
    </w:pPr>
  </w:style>
  <w:style w:type="paragraph" w:styleId="Indholdsfortegnelse5">
    <w:name w:val="toc 5"/>
    <w:basedOn w:val="Normal"/>
    <w:next w:val="Normal"/>
    <w:uiPriority w:val="99"/>
    <w:semiHidden/>
    <w:rsid w:val="0052131E"/>
    <w:pPr>
      <w:tabs>
        <w:tab w:val="right" w:pos="7655"/>
      </w:tabs>
      <w:ind w:left="1134" w:right="567"/>
    </w:pPr>
  </w:style>
  <w:style w:type="character" w:styleId="BesgtLink">
    <w:name w:val="FollowedHyperlink"/>
    <w:basedOn w:val="Standardskrifttypeiafsnit"/>
    <w:uiPriority w:val="99"/>
    <w:semiHidden/>
    <w:rsid w:val="0052131E"/>
    <w:rPr>
      <w:color w:val="800080"/>
      <w:u w:val="single"/>
      <w:lang w:val="da-DK"/>
    </w:rPr>
  </w:style>
  <w:style w:type="paragraph" w:styleId="Sidefod">
    <w:name w:val="footer"/>
    <w:basedOn w:val="Normal"/>
    <w:uiPriority w:val="99"/>
    <w:semiHidden/>
    <w:rsid w:val="0052131E"/>
    <w:pPr>
      <w:tabs>
        <w:tab w:val="center" w:pos="4819"/>
        <w:tab w:val="right" w:pos="9638"/>
      </w:tabs>
      <w:spacing w:line="180" w:lineRule="atLeast"/>
    </w:pPr>
    <w:rPr>
      <w:sz w:val="20"/>
    </w:rPr>
  </w:style>
  <w:style w:type="paragraph" w:styleId="Sidehoved">
    <w:name w:val="header"/>
    <w:basedOn w:val="Normal"/>
    <w:link w:val="SidehovedTegn"/>
    <w:uiPriority w:val="99"/>
    <w:semiHidden/>
    <w:rsid w:val="003A6246"/>
    <w:pPr>
      <w:tabs>
        <w:tab w:val="center" w:pos="4819"/>
        <w:tab w:val="right" w:pos="9638"/>
      </w:tabs>
      <w:spacing w:after="0" w:line="180" w:lineRule="atLeast"/>
      <w:ind w:right="-1418"/>
    </w:pPr>
    <w:rPr>
      <w:sz w:val="20"/>
    </w:rPr>
  </w:style>
  <w:style w:type="character" w:styleId="Hyperlink">
    <w:name w:val="Hyperlink"/>
    <w:basedOn w:val="Standardskrifttypeiafsnit"/>
    <w:uiPriority w:val="99"/>
    <w:semiHidden/>
    <w:rsid w:val="0052131E"/>
    <w:rPr>
      <w:color w:val="0000FF"/>
      <w:u w:val="single"/>
      <w:lang w:val="da-DK"/>
    </w:rPr>
  </w:style>
  <w:style w:type="character" w:styleId="Sidetal">
    <w:name w:val="page number"/>
    <w:basedOn w:val="Standardskrifttypeiafsnit"/>
    <w:uiPriority w:val="99"/>
    <w:semiHidden/>
    <w:rsid w:val="0052131E"/>
    <w:rPr>
      <w:rFonts w:ascii="Garamond" w:hAnsi="Garamond"/>
      <w:sz w:val="24"/>
      <w:lang w:val="da-DK"/>
    </w:rPr>
  </w:style>
  <w:style w:type="paragraph" w:styleId="Indholdsfortegnelse6">
    <w:name w:val="toc 6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7">
    <w:name w:val="toc 7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8">
    <w:name w:val="toc 8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styleId="Indholdsfortegnelse9">
    <w:name w:val="toc 9"/>
    <w:basedOn w:val="Normal"/>
    <w:next w:val="Normal"/>
    <w:uiPriority w:val="99"/>
    <w:semiHidden/>
    <w:rsid w:val="0052131E"/>
    <w:pPr>
      <w:tabs>
        <w:tab w:val="right" w:pos="7655"/>
      </w:tabs>
      <w:ind w:left="2268" w:right="567" w:hanging="1134"/>
    </w:pPr>
  </w:style>
  <w:style w:type="paragraph" w:customStyle="1" w:styleId="Normal-Nummerering">
    <w:name w:val="Normal - Nummerering"/>
    <w:basedOn w:val="Normal"/>
    <w:uiPriority w:val="6"/>
    <w:semiHidden/>
    <w:rsid w:val="0052131E"/>
  </w:style>
  <w:style w:type="table" w:customStyle="1" w:styleId="Table-Normal">
    <w:name w:val="Table - Normal"/>
    <w:basedOn w:val="Tabel-Normal"/>
    <w:rsid w:val="00F925B7"/>
    <w:pPr>
      <w:spacing w:line="220" w:lineRule="atLeast"/>
    </w:pPr>
    <w:rPr>
      <w:rFonts w:ascii="Arial" w:hAnsi="Arial"/>
      <w:sz w:val="15"/>
    </w:rPr>
    <w:tblPr>
      <w:tblStyleRowBandSize w:val="1"/>
      <w:tblStyleColBandSize w:val="1"/>
      <w:tblBorders>
        <w:top w:val="single" w:sz="8" w:space="0" w:color="E4E2D9"/>
        <w:bottom w:val="single" w:sz="8" w:space="0" w:color="E4E2D9"/>
        <w:insideH w:val="single" w:sz="8" w:space="0" w:color="E4E2D9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EFF2EA"/>
    </w:tcPr>
    <w:tblStylePr w:type="firstRow">
      <w:pPr>
        <w:wordWrap/>
        <w:spacing w:beforeLines="0" w:before="0" w:beforeAutospacing="0" w:afterLines="0" w:after="0" w:afterAutospacing="0" w:line="260" w:lineRule="atLeast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color w:val="auto"/>
        <w:sz w:val="19"/>
      </w:rPr>
      <w:tblPr/>
      <w:tcPr>
        <w:tcBorders>
          <w:insideH w:val="nil"/>
        </w:tcBorders>
      </w:tcPr>
    </w:tblStylePr>
    <w:tblStylePr w:type="firstCol">
      <w:pPr>
        <w:wordWrap/>
        <w:spacing w:line="220" w:lineRule="atLeast"/>
      </w:pPr>
      <w:rPr>
        <w:rFonts w:ascii="Arial" w:hAnsi="Arial"/>
        <w:b w:val="0"/>
        <w:sz w:val="15"/>
      </w:rPr>
    </w:tblStylePr>
  </w:style>
  <w:style w:type="paragraph" w:customStyle="1" w:styleId="Template">
    <w:name w:val="Template"/>
    <w:uiPriority w:val="7"/>
    <w:semiHidden/>
    <w:rsid w:val="0052131E"/>
    <w:pPr>
      <w:spacing w:after="0"/>
    </w:pPr>
    <w:rPr>
      <w:noProof/>
    </w:rPr>
  </w:style>
  <w:style w:type="paragraph" w:customStyle="1" w:styleId="Template-Virksomhedsnavn">
    <w:name w:val="Template - Virksomheds navn"/>
    <w:basedOn w:val="Template"/>
    <w:next w:val="Template-Adresse"/>
    <w:uiPriority w:val="7"/>
    <w:semiHidden/>
    <w:rsid w:val="0052131E"/>
    <w:pPr>
      <w:spacing w:after="200"/>
    </w:pPr>
  </w:style>
  <w:style w:type="paragraph" w:customStyle="1" w:styleId="Template-Adresse">
    <w:name w:val="Template - Adresse"/>
    <w:basedOn w:val="Template"/>
    <w:uiPriority w:val="7"/>
    <w:semiHidden/>
    <w:rsid w:val="0030114C"/>
    <w:pPr>
      <w:spacing w:line="240" w:lineRule="atLeast"/>
      <w:jc w:val="center"/>
    </w:pPr>
    <w:rPr>
      <w:rFonts w:ascii="Arial" w:hAnsi="Arial"/>
      <w:color w:val="066B43" w:themeColor="text2"/>
      <w:sz w:val="14"/>
    </w:rPr>
  </w:style>
  <w:style w:type="paragraph" w:customStyle="1" w:styleId="Template-Dato">
    <w:name w:val="Template - Dato"/>
    <w:basedOn w:val="Template"/>
    <w:uiPriority w:val="7"/>
    <w:semiHidden/>
    <w:rsid w:val="0052131E"/>
  </w:style>
  <w:style w:type="table" w:styleId="Tabel-Gitter">
    <w:name w:val="Table Grid"/>
    <w:basedOn w:val="Tabel-Normal"/>
    <w:rsid w:val="0052131E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-Dokumentoverskrift">
    <w:name w:val="Normal - Dokument overskrift"/>
    <w:basedOn w:val="Normal"/>
    <w:uiPriority w:val="6"/>
    <w:semiHidden/>
    <w:rsid w:val="0052131E"/>
    <w:pPr>
      <w:spacing w:line="320" w:lineRule="atLeast"/>
    </w:pPr>
    <w:rPr>
      <w:rFonts w:ascii="Arial" w:hAnsi="Arial"/>
      <w:b/>
      <w:sz w:val="26"/>
    </w:rPr>
  </w:style>
  <w:style w:type="paragraph" w:styleId="Listeoverfigurer">
    <w:name w:val="table of figures"/>
    <w:basedOn w:val="Normal"/>
    <w:next w:val="Normal"/>
    <w:uiPriority w:val="99"/>
    <w:semiHidden/>
    <w:rsid w:val="0052131E"/>
  </w:style>
  <w:style w:type="paragraph" w:customStyle="1" w:styleId="Template-Dokumentnavn">
    <w:name w:val="Template - Dokument navn"/>
    <w:basedOn w:val="Template"/>
    <w:uiPriority w:val="7"/>
    <w:semiHidden/>
    <w:rsid w:val="00691518"/>
    <w:pPr>
      <w:spacing w:line="440" w:lineRule="atLeast"/>
      <w:outlineLvl w:val="0"/>
    </w:pPr>
    <w:rPr>
      <w:rFonts w:ascii="Arial" w:hAnsi="Arial"/>
      <w:sz w:val="40"/>
    </w:rPr>
  </w:style>
  <w:style w:type="paragraph" w:customStyle="1" w:styleId="Template-INI">
    <w:name w:val="Template - INI"/>
    <w:basedOn w:val="Normal"/>
    <w:uiPriority w:val="7"/>
    <w:semiHidden/>
    <w:rsid w:val="0052131E"/>
    <w:pPr>
      <w:spacing w:after="0"/>
    </w:pPr>
    <w:rPr>
      <w:noProof/>
    </w:rPr>
  </w:style>
  <w:style w:type="paragraph" w:customStyle="1" w:styleId="BoksBillede">
    <w:name w:val="Boks Billede"/>
    <w:uiPriority w:val="5"/>
    <w:rsid w:val="00F93017"/>
    <w:pPr>
      <w:spacing w:after="230" w:line="230" w:lineRule="atLeast"/>
      <w:contextualSpacing/>
    </w:pPr>
    <w:rPr>
      <w:rFonts w:ascii="Arial" w:hAnsi="Arial"/>
      <w:sz w:val="17"/>
    </w:rPr>
  </w:style>
  <w:style w:type="paragraph" w:customStyle="1" w:styleId="BoksCitat">
    <w:name w:val="Boks Citat"/>
    <w:basedOn w:val="Normal"/>
    <w:next w:val="BoksTekst"/>
    <w:uiPriority w:val="5"/>
    <w:rsid w:val="00F93017"/>
    <w:pPr>
      <w:spacing w:before="284" w:after="230" w:line="320" w:lineRule="atLeast"/>
      <w:ind w:left="340" w:right="340"/>
      <w:contextualSpacing/>
    </w:pPr>
    <w:rPr>
      <w:rFonts w:ascii="Arial" w:hAnsi="Arial"/>
      <w:szCs w:val="17"/>
    </w:rPr>
  </w:style>
  <w:style w:type="paragraph" w:customStyle="1" w:styleId="BoksOverskrift">
    <w:name w:val="Boks Overskrift"/>
    <w:basedOn w:val="Normal"/>
    <w:rsid w:val="00F93017"/>
    <w:pPr>
      <w:keepNext/>
      <w:keepLines/>
      <w:suppressAutoHyphens/>
      <w:spacing w:after="210" w:line="210" w:lineRule="atLeast"/>
      <w:ind w:left="227" w:right="227"/>
      <w:contextualSpacing/>
    </w:pPr>
    <w:rPr>
      <w:rFonts w:ascii="Arial" w:hAnsi="Arial"/>
      <w:b/>
      <w:sz w:val="15"/>
      <w:szCs w:val="17"/>
    </w:rPr>
  </w:style>
  <w:style w:type="paragraph" w:customStyle="1" w:styleId="BoksTekst">
    <w:name w:val="Boks Tekst"/>
    <w:basedOn w:val="Normal"/>
    <w:uiPriority w:val="5"/>
    <w:rsid w:val="006E1282"/>
    <w:pPr>
      <w:spacing w:after="210" w:line="210" w:lineRule="atLeast"/>
      <w:ind w:left="227" w:right="227"/>
    </w:pPr>
    <w:rPr>
      <w:rFonts w:ascii="Arial" w:hAnsi="Arial"/>
      <w:sz w:val="14"/>
      <w:szCs w:val="17"/>
    </w:rPr>
  </w:style>
  <w:style w:type="paragraph" w:customStyle="1" w:styleId="BoksTalopstilling">
    <w:name w:val="Boks Talopstilling"/>
    <w:basedOn w:val="BoksTekst"/>
    <w:uiPriority w:val="5"/>
    <w:rsid w:val="00F93017"/>
    <w:pPr>
      <w:numPr>
        <w:numId w:val="19"/>
      </w:numPr>
    </w:pPr>
  </w:style>
  <w:style w:type="paragraph" w:customStyle="1" w:styleId="BoksPunktopstilling">
    <w:name w:val="Boks Punktopstilling"/>
    <w:basedOn w:val="BoksTekst"/>
    <w:uiPriority w:val="5"/>
    <w:rsid w:val="00F93017"/>
    <w:pPr>
      <w:numPr>
        <w:numId w:val="18"/>
      </w:numPr>
    </w:pPr>
  </w:style>
  <w:style w:type="paragraph" w:customStyle="1" w:styleId="FootnoteSeperator">
    <w:name w:val="Footnote Seperator"/>
    <w:basedOn w:val="Normal"/>
    <w:next w:val="Normal"/>
    <w:uiPriority w:val="99"/>
    <w:semiHidden/>
    <w:rsid w:val="00B016D2"/>
    <w:pPr>
      <w:pBdr>
        <w:top w:val="single" w:sz="2" w:space="1" w:color="auto"/>
      </w:pBdr>
      <w:spacing w:before="280" w:after="0" w:line="240" w:lineRule="auto"/>
    </w:pPr>
    <w:rPr>
      <w:rFonts w:ascii="Arial" w:hAnsi="Arial"/>
      <w:sz w:val="4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A6246"/>
    <w:rPr>
      <w:sz w:val="20"/>
      <w:lang w:val="da-DK"/>
    </w:rPr>
  </w:style>
  <w:style w:type="paragraph" w:customStyle="1" w:styleId="ListNumberTable">
    <w:name w:val="List Number Table"/>
    <w:basedOn w:val="Opstilling-talellerbogst"/>
    <w:uiPriority w:val="2"/>
    <w:rsid w:val="0052131E"/>
    <w:pPr>
      <w:numPr>
        <w:numId w:val="0"/>
      </w:numPr>
    </w:pPr>
    <w:rPr>
      <w:sz w:val="14"/>
    </w:rPr>
  </w:style>
  <w:style w:type="paragraph" w:customStyle="1" w:styleId="ListBulletTable">
    <w:name w:val="List Bullet Table"/>
    <w:basedOn w:val="Opstilling-punkttegn"/>
    <w:uiPriority w:val="2"/>
    <w:rsid w:val="0052131E"/>
    <w:pPr>
      <w:numPr>
        <w:numId w:val="0"/>
      </w:numPr>
    </w:pPr>
    <w:rPr>
      <w:sz w:val="14"/>
    </w:rPr>
  </w:style>
  <w:style w:type="paragraph" w:customStyle="1" w:styleId="Afsenderinfo">
    <w:name w:val="Afsender info"/>
    <w:basedOn w:val="Normal"/>
    <w:uiPriority w:val="6"/>
    <w:semiHidden/>
    <w:qFormat/>
    <w:rsid w:val="0052131E"/>
    <w:pPr>
      <w:spacing w:after="0"/>
    </w:pPr>
  </w:style>
  <w:style w:type="paragraph" w:customStyle="1" w:styleId="Notatkildeangivelse">
    <w:name w:val="Notat/kildeangivelse"/>
    <w:basedOn w:val="Normal"/>
    <w:uiPriority w:val="6"/>
    <w:rsid w:val="0052131E"/>
    <w:pPr>
      <w:tabs>
        <w:tab w:val="left" w:pos="737"/>
      </w:tabs>
      <w:spacing w:after="0" w:line="240" w:lineRule="atLeast"/>
    </w:pPr>
    <w:rPr>
      <w:sz w:val="20"/>
    </w:rPr>
  </w:style>
  <w:style w:type="paragraph" w:customStyle="1" w:styleId="Tabelkolonneoverskrift">
    <w:name w:val="Tabel kolonne overskrift"/>
    <w:basedOn w:val="Normal"/>
    <w:rsid w:val="0052131E"/>
    <w:pPr>
      <w:spacing w:after="0" w:line="150" w:lineRule="atLeast"/>
      <w:ind w:right="57"/>
      <w:jc w:val="right"/>
    </w:pPr>
    <w:rPr>
      <w:rFonts w:ascii="Arial" w:hAnsi="Arial"/>
      <w:b/>
      <w:sz w:val="14"/>
    </w:rPr>
  </w:style>
  <w:style w:type="paragraph" w:customStyle="1" w:styleId="Tabeloverskrift">
    <w:name w:val="Tabel overskrift"/>
    <w:basedOn w:val="Normal"/>
    <w:rsid w:val="0052131E"/>
    <w:pPr>
      <w:spacing w:after="0" w:line="150" w:lineRule="atLeast"/>
      <w:ind w:right="57"/>
    </w:pPr>
    <w:rPr>
      <w:rFonts w:ascii="Arial" w:hAnsi="Arial"/>
      <w:b/>
      <w:sz w:val="14"/>
    </w:rPr>
  </w:style>
  <w:style w:type="paragraph" w:customStyle="1" w:styleId="Tabeltekst">
    <w:name w:val="Tabel tekst"/>
    <w:basedOn w:val="Normal"/>
    <w:rsid w:val="00956D8A"/>
    <w:pPr>
      <w:spacing w:after="0" w:line="150" w:lineRule="atLeast"/>
      <w:ind w:right="57"/>
    </w:pPr>
    <w:rPr>
      <w:rFonts w:ascii="Arial" w:hAnsi="Arial"/>
      <w:sz w:val="14"/>
    </w:rPr>
  </w:style>
  <w:style w:type="paragraph" w:customStyle="1" w:styleId="Tabeltal">
    <w:name w:val="Tabel tal"/>
    <w:basedOn w:val="Tabeltekst"/>
    <w:rsid w:val="0052131E"/>
    <w:pPr>
      <w:ind w:left="57"/>
      <w:jc w:val="right"/>
    </w:pPr>
  </w:style>
  <w:style w:type="paragraph" w:customStyle="1" w:styleId="TabeltalTotal">
    <w:name w:val="Tabel tal Total"/>
    <w:basedOn w:val="Tabeltal"/>
    <w:uiPriority w:val="6"/>
    <w:rsid w:val="0052131E"/>
    <w:rPr>
      <w:b/>
    </w:rPr>
  </w:style>
  <w:style w:type="character" w:customStyle="1" w:styleId="KildeangivelseChar">
    <w:name w:val="Kildeangivelse Char"/>
    <w:link w:val="Kildeangivelse"/>
    <w:locked/>
    <w:rsid w:val="005D038F"/>
    <w:rPr>
      <w:sz w:val="16"/>
      <w:lang w:val="da-DK"/>
    </w:rPr>
  </w:style>
  <w:style w:type="paragraph" w:customStyle="1" w:styleId="Space">
    <w:name w:val="Space"/>
    <w:basedOn w:val="Normal"/>
    <w:uiPriority w:val="5"/>
    <w:rsid w:val="00D9181F"/>
    <w:pPr>
      <w:tabs>
        <w:tab w:val="left" w:pos="340"/>
      </w:tabs>
      <w:spacing w:after="0" w:line="240" w:lineRule="auto"/>
    </w:pPr>
    <w:rPr>
      <w:rFonts w:ascii="Arial" w:hAnsi="Arial"/>
      <w:sz w:val="2"/>
    </w:rPr>
  </w:style>
  <w:style w:type="paragraph" w:customStyle="1" w:styleId="Kildeangivelse">
    <w:name w:val="Kildeangivelse"/>
    <w:basedOn w:val="Normal"/>
    <w:next w:val="Normal"/>
    <w:link w:val="KildeangivelseChar"/>
    <w:rsid w:val="00AB68E5"/>
    <w:pPr>
      <w:tabs>
        <w:tab w:val="left" w:pos="680"/>
      </w:tabs>
      <w:spacing w:after="0" w:line="200" w:lineRule="atLeast"/>
      <w:ind w:left="681" w:right="227" w:hanging="454"/>
    </w:pPr>
    <w:rPr>
      <w:sz w:val="16"/>
    </w:rPr>
  </w:style>
  <w:style w:type="paragraph" w:customStyle="1" w:styleId="Anm">
    <w:name w:val="Anm"/>
    <w:basedOn w:val="Kildeangivelse"/>
    <w:next w:val="Normal"/>
    <w:link w:val="AnmChar"/>
    <w:uiPriority w:val="5"/>
    <w:rsid w:val="007B2216"/>
    <w:pPr>
      <w:spacing w:before="113"/>
    </w:pPr>
  </w:style>
  <w:style w:type="character" w:customStyle="1" w:styleId="AnmChar">
    <w:name w:val="Anm Char"/>
    <w:basedOn w:val="KildeangivelseChar"/>
    <w:link w:val="Anm"/>
    <w:uiPriority w:val="5"/>
    <w:rsid w:val="00F73B30"/>
    <w:rPr>
      <w:sz w:val="16"/>
      <w:lang w:val="da-DK"/>
    </w:rPr>
  </w:style>
  <w:style w:type="paragraph" w:customStyle="1" w:styleId="TabelIndsttelse">
    <w:name w:val="Tabel Indsættelse"/>
    <w:basedOn w:val="Normal"/>
    <w:uiPriority w:val="5"/>
    <w:rsid w:val="00F977F9"/>
    <w:pPr>
      <w:spacing w:after="0" w:line="40" w:lineRule="atLeast"/>
      <w:ind w:left="227" w:right="227"/>
      <w:contextualSpacing/>
    </w:pPr>
    <w:rPr>
      <w:rFonts w:ascii="Arial" w:hAnsi="Arial"/>
      <w:sz w:val="17"/>
      <w:szCs w:val="17"/>
    </w:rPr>
  </w:style>
  <w:style w:type="character" w:styleId="Pladsholdertekst">
    <w:name w:val="Placeholder Text"/>
    <w:basedOn w:val="Standardskrifttypeiafsnit"/>
    <w:uiPriority w:val="99"/>
    <w:semiHidden/>
    <w:rsid w:val="00271317"/>
    <w:rPr>
      <w:color w:val="808080"/>
      <w:lang w:val="da-DK"/>
    </w:rPr>
  </w:style>
  <w:style w:type="paragraph" w:customStyle="1" w:styleId="Sidenummer">
    <w:name w:val="Sidenummer"/>
    <w:basedOn w:val="Normal"/>
    <w:next w:val="Sidehoved"/>
    <w:uiPriority w:val="8"/>
    <w:qFormat/>
    <w:rsid w:val="003A6246"/>
    <w:pPr>
      <w:tabs>
        <w:tab w:val="left" w:pos="8034"/>
      </w:tabs>
      <w:ind w:right="-2268"/>
    </w:pPr>
  </w:style>
  <w:style w:type="table" w:customStyle="1" w:styleId="Blank">
    <w:name w:val="Blank"/>
    <w:basedOn w:val="Tabel-Normal"/>
    <w:uiPriority w:val="99"/>
    <w:rsid w:val="00676E07"/>
    <w:pPr>
      <w:spacing w:after="0" w:line="240" w:lineRule="atLeast"/>
    </w:pPr>
    <w:rPr>
      <w:rFonts w:eastAsiaTheme="minorHAnsi" w:cstheme="minorBidi"/>
      <w:szCs w:val="20"/>
      <w:lang w:eastAsia="en-US"/>
    </w:rPr>
    <w:tblPr>
      <w:tblCellMar>
        <w:left w:w="0" w:type="dxa"/>
        <w:right w:w="0" w:type="dxa"/>
      </w:tblCellMar>
    </w:tblPr>
  </w:style>
  <w:style w:type="paragraph" w:customStyle="1" w:styleId="Pladsholdertxtfelt">
    <w:name w:val="Pladsholder txtfelt"/>
    <w:rsid w:val="008800CF"/>
    <w:pPr>
      <w:spacing w:after="0" w:line="240" w:lineRule="auto"/>
      <w:jc w:val="center"/>
    </w:pPr>
    <w:rPr>
      <w:rFonts w:ascii="Arial" w:hAnsi="Arial"/>
      <w:sz w:val="1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56EF8-C826-43CE-BFEA-A9165797525B}"/>
      </w:docPartPr>
      <w:docPartBody>
        <w:p w:rsidR="00E9016B" w:rsidRDefault="00FD50AA">
          <w:r w:rsidRPr="00107138">
            <w:rPr>
              <w:rStyle w:val="Pladsholdertekst"/>
            </w:rPr>
            <w:t>Click or tap here to enter text.</w:t>
          </w:r>
        </w:p>
      </w:docPartBody>
    </w:docPart>
    <w:docPart>
      <w:docPartPr>
        <w:name w:val="A1D40679643741AAB0F3B82DD4C41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C42C1-1F7B-42F1-A154-6CBFC534038A}"/>
      </w:docPartPr>
      <w:docPartBody>
        <w:p w:rsidR="00E9016B" w:rsidRDefault="00184A2D" w:rsidP="00184A2D">
          <w:pPr>
            <w:pStyle w:val="A1D40679643741AAB0F3B82DD4C41C432"/>
          </w:pPr>
          <w:r>
            <w:t>.</w:t>
          </w:r>
        </w:p>
      </w:docPartBody>
    </w:docPart>
    <w:docPart>
      <w:docPartPr>
        <w:name w:val="390683D767674595B6532F43FB53C7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35D102-AEE1-4A84-8031-40CD12B52FDB}"/>
      </w:docPartPr>
      <w:docPartBody>
        <w:p w:rsidR="00E9016B" w:rsidRDefault="00184A2D" w:rsidP="00184A2D">
          <w:pPr>
            <w:pStyle w:val="390683D767674595B6532F43FB53C7FB2"/>
          </w:pPr>
          <w:r w:rsidRPr="00B17DF5">
            <w:t>.</w:t>
          </w:r>
        </w:p>
      </w:docPartBody>
    </w:docPart>
    <w:docPart>
      <w:docPartPr>
        <w:name w:val="0B292DEF3CA14AAFB3E9B2F13AAE0A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1BD3AF-A054-4E84-8A26-0B74EFB6660D}"/>
      </w:docPartPr>
      <w:docPartBody>
        <w:p w:rsidR="00E9016B" w:rsidRDefault="00184A2D" w:rsidP="00184A2D">
          <w:pPr>
            <w:pStyle w:val="0B292DEF3CA14AAFB3E9B2F13AAE0ADA2"/>
          </w:pPr>
          <w:r w:rsidRPr="00B17DF5">
            <w:t>J.nr.</w:t>
          </w:r>
        </w:p>
      </w:docPartBody>
    </w:docPart>
    <w:docPart>
      <w:docPartPr>
        <w:name w:val="A94978A3E37B48BE929A12A23391A0B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61ED650-5CF3-4673-9743-EF500B7DDADF}"/>
      </w:docPartPr>
      <w:docPartBody>
        <w:p w:rsidR="00951CC3" w:rsidRDefault="009D7374" w:rsidP="009D7374">
          <w:pPr>
            <w:pStyle w:val="A94978A3E37B48BE929A12A23391A0B8"/>
          </w:pPr>
          <w:r w:rsidRPr="00107138">
            <w:rPr>
              <w:rStyle w:val="Pladsholderteks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0AA"/>
    <w:rsid w:val="00123772"/>
    <w:rsid w:val="00141156"/>
    <w:rsid w:val="00170386"/>
    <w:rsid w:val="00184A2D"/>
    <w:rsid w:val="0023023B"/>
    <w:rsid w:val="002E56AB"/>
    <w:rsid w:val="00324D2C"/>
    <w:rsid w:val="00456B80"/>
    <w:rsid w:val="004717CC"/>
    <w:rsid w:val="00532F22"/>
    <w:rsid w:val="006521E1"/>
    <w:rsid w:val="00665A07"/>
    <w:rsid w:val="00665BE6"/>
    <w:rsid w:val="00951A13"/>
    <w:rsid w:val="00951CC3"/>
    <w:rsid w:val="009D7374"/>
    <w:rsid w:val="00A44598"/>
    <w:rsid w:val="00B6282A"/>
    <w:rsid w:val="00BD0A0F"/>
    <w:rsid w:val="00BD26CC"/>
    <w:rsid w:val="00BE629A"/>
    <w:rsid w:val="00BF5958"/>
    <w:rsid w:val="00C05B79"/>
    <w:rsid w:val="00CB622E"/>
    <w:rsid w:val="00CF6BFE"/>
    <w:rsid w:val="00DF1CFA"/>
    <w:rsid w:val="00DF79AB"/>
    <w:rsid w:val="00E2776F"/>
    <w:rsid w:val="00E9016B"/>
    <w:rsid w:val="00F53F70"/>
    <w:rsid w:val="00FA344A"/>
    <w:rsid w:val="00FA46A8"/>
    <w:rsid w:val="00FB208D"/>
    <w:rsid w:val="00FC5B36"/>
    <w:rsid w:val="00FD50AA"/>
    <w:rsid w:val="00FE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9D7374"/>
    <w:rPr>
      <w:color w:val="808080"/>
    </w:rPr>
  </w:style>
  <w:style w:type="paragraph" w:customStyle="1" w:styleId="2E4D8B4245F84A968DA23BF21E832F311">
    <w:name w:val="2E4D8B4245F84A968DA23BF21E832F311"/>
    <w:rsid w:val="00184A2D"/>
    <w:pPr>
      <w:keepNext/>
      <w:suppressAutoHyphens/>
      <w:spacing w:before="280" w:after="280" w:line="320" w:lineRule="atLeast"/>
      <w:outlineLvl w:val="0"/>
    </w:pPr>
    <w:rPr>
      <w:rFonts w:ascii="Arial" w:eastAsia="Times New Roman" w:hAnsi="Arial" w:cs="Arial"/>
      <w:bCs/>
      <w:sz w:val="26"/>
      <w:szCs w:val="32"/>
    </w:rPr>
  </w:style>
  <w:style w:type="paragraph" w:customStyle="1" w:styleId="A1D40679643741AAB0F3B82DD4C41C432">
    <w:name w:val="A1D40679643741AAB0F3B82DD4C41C43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  <w:style w:type="paragraph" w:customStyle="1" w:styleId="390683D767674595B6532F43FB53C7FB2">
    <w:name w:val="390683D767674595B6532F43FB53C7F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AEADD570ADB049EDBB6D46801896575B2">
    <w:name w:val="AEADD570ADB049EDBB6D46801896575B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val="en-GB"/>
    </w:rPr>
  </w:style>
  <w:style w:type="paragraph" w:customStyle="1" w:styleId="0B292DEF3CA14AAFB3E9B2F13AAE0ADA2">
    <w:name w:val="0B292DEF3CA14AAFB3E9B2F13AAE0ADA2"/>
    <w:rsid w:val="00184A2D"/>
    <w:pPr>
      <w:spacing w:after="0" w:line="280" w:lineRule="atLeast"/>
    </w:pPr>
    <w:rPr>
      <w:rFonts w:ascii="Garamond" w:eastAsia="Times New Roman" w:hAnsi="Garamond" w:cs="Times New Roman"/>
      <w:noProof/>
      <w:sz w:val="24"/>
      <w:szCs w:val="24"/>
      <w:lang w:eastAsia="en-US"/>
    </w:rPr>
  </w:style>
  <w:style w:type="paragraph" w:customStyle="1" w:styleId="A94978A3E37B48BE929A12A23391A0B8">
    <w:name w:val="A94978A3E37B48BE929A12A23391A0B8"/>
    <w:rsid w:val="009D7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Kontortema">
  <a:themeElements>
    <a:clrScheme name="FM Økonomistyrelsen">
      <a:dk1>
        <a:srgbClr val="000000"/>
      </a:dk1>
      <a:lt1>
        <a:srgbClr val="FFFFFF"/>
      </a:lt1>
      <a:dk2>
        <a:srgbClr val="066B43"/>
      </a:dk2>
      <a:lt2>
        <a:srgbClr val="F6F6F6"/>
      </a:lt2>
      <a:accent1>
        <a:srgbClr val="3B5463"/>
      </a:accent1>
      <a:accent2>
        <a:srgbClr val="00B08C"/>
      </a:accent2>
      <a:accent3>
        <a:srgbClr val="85909A"/>
      </a:accent3>
      <a:accent4>
        <a:srgbClr val="ED5E66"/>
      </a:accent4>
      <a:accent5>
        <a:srgbClr val="64AACC"/>
      </a:accent5>
      <a:accent6>
        <a:srgbClr val="82244D"/>
      </a:accent6>
      <a:hlink>
        <a:srgbClr val="3E72A6"/>
      </a:hlink>
      <a:folHlink>
        <a:srgbClr val="00000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TemplafyFormConfiguration><![CDATA[{"formFields":[{"required":false,"helpTexts":{"prefix":"","postfix":""},"spacing":{},"type":"datePicker","name":"Date","label":"Dato","fullyQualifiedName":"Date"},{"required":false,"placeholder":"","lines":0,"helpTexts":{"prefix":"","postfix":"Indsættes automatisk når dokumentet oprettes via F2"},"spacing":{},"type":"textBox","name":"CaseNo","label":"Journalnr.","fullyQualifiedName":"CaseNo"},{"required":true,"placeholder":"","lines":0,"helpTexts":{"prefix":"","postfix":"Indsættes automatisk når dokumentet oprettes via F2"},"spacing":{},"type":"textBox","name":"DossierTitle","label":"Skriv dokumentets overskift. Kan ændres efterfølgende.","fullyQualifiedName":"DossierTitle"}],"formDataEntries":[{"name":"Date","value":"s6iedXWW3OmOwS640/6PZQ=="},{"name":"DossierTitle","value":"Lik7WnY4zWQUT8aoMjHDDGlkOYEdcLc4/Sl5CozWxxI="}]}]]></TemplafyFormConfiguration>
</file>

<file path=customXml/item2.xml><?xml version="1.0" encoding="utf-8"?>
<TemplafyTemplateConfiguration><![CDATA[{"elementsMetadata":[{"type":"richTextContentControl","id":"0103f7fd-76a7-4d08-87db-1edbb48dfd20","elementConfiguration":{"binding":"Translations.Notat","removeAndKeepContent":false,"disableUpdates":false,"type":"text"}},{"type":"richTextContentControl","id":"27bfbeb4-9725-420b-a1da-293cbc2da095","elementConfiguration":{"format":"{{DateFormats.GeneralDate}}","binding":"Form.Date","removeAndKeepContent":false,"disableUpdates":false,"type":"date"}},{"type":"richTextContentControl","id":"556995e0-f4bd-41f3-a7ee-621fe24edcbb","elementConfiguration":{"binding":"UserProfile.Unit","removeAndKeepContent":false,"disableUpdates":false,"type":"text"}},{"type":"richTextContentControl","id":"2920383a-7d42-4ef8-9a58-7a7de9a5909e","elementConfiguration":{"binding":"UserProfile.CaseWorker","removeAndKeepContent":false,"disableUpdates":false,"type":"text"}},{"type":"richTextContentControl","id":"7f57dff5-cf19-449a-85b7-d98ae07e4fe8","elementConfiguration":{"visibility":{"action":"hide","binding":"Form.CaseNo","operator":"equals","compareValue":""},"disableUpdates":false,"type":"group"}},{"type":"richTextContentControl","id":"94bbe1ae-4887-4c91-8fed-4c6d7f73ca6c","elementConfiguration":{"binding":"Translations.Jnr","removeAndKeepContent":false,"disableUpdates":false,"type":"text"}},{"type":"richTextContentControl","id":"b8816a5c-bfe3-46e5-9d7f-7a3c7d892763","elementConfiguration":{"binding":"Form.CaseNo","removeAndKeepContent":false,"disableUpdates":false,"type":"text"}},{"type":"richTextContentControl","id":"0a28b211-9339-4313-95d7-45524b0b7483","elementConfiguration":{"binding":"Form.DossierTitle","removeAndKeepContent":false,"disableUpdates":false,"type":"text"}},{"type":"richTextContentControl","id":"9d6d0f37-7ff8-4ee7-ae9c-770b1d681388","elementConfiguration":{"binding":"Translations.Page","removeAndKeepContent":false,"disableUpdates":false,"type":"text"}},{"type":"richTextContentControl","id":"783adc0d-b7cb-4967-9969-12f042c1349c","elementConfiguration":{"binding":"Translations.Of","removeAndKeepContent":false,"disableUpdates":false,"type":"text"}}],"transformationConfigurations":[{"language":"{{DocumentLanguage}}","disableUpdates":false,"type":"proofingLanguage"},{"colorTheme":"{{UserProfile.Office.ColorTheme}}","originalColorThemeXml":"<a:clrScheme name=\"Finansministeriet\" xmlns:a=\"http://schemas.openxmlformats.org/drawingml/2006/main\"><a:dk1><a:srgbClr val=\"000000\" /></a:dk1><a:lt1><a:srgbClr val=\"FFFFFF\" /></a:lt1><a:dk2><a:srgbClr val=\"031D5C\" /></a:dk2><a:lt2><a:srgbClr val=\"6E91A0\" /></a:lt2><a:accent1><a:srgbClr val=\"00AAD2\" /></a:accent1><a:accent2><a:srgbClr val=\"5591CD\" /></a:accent2><a:accent3><a:srgbClr val=\"7050B9\" /></a:accent3><a:accent4><a:srgbClr val=\"A5005F\" /></a:accent4><a:accent5><a:srgbClr val=\"F0005F\" /></a:accent5><a:accent6><a:srgbClr val=\"B06606\" /></a:accent6><a:hlink><a:srgbClr val=\"0000FF\" /></a:hlink><a:folHlink><a:srgbClr val=\"800080\" /></a:folHlink></a:clrScheme>","disableUpdates":false,"type":"colorTheme"},{"binding":"UserProfile.LogoInsertion.LogoName","shapeName":"LogoHide","width":"","height":"{{UserProfile.LogoInsertion.LogoHeight}}","namedSections":"first","namedPages":"first","leftOffset":"0 cm","horizontalRelativePosition":"page","horizontalAlignment":"center","topOffset":"{{UserProfile.LogoInsertion.LogoTopOffset}}","verticalRelativePosition":"page","imageTextWrapping":"inFrontOfText","disableUpdates":false,"type":"imageHeader"}],"isBaseTemplate":false,"templateName":"Notat","templateDescription":"Notatskabelon der bruges af alle institutioner ","enableDocumentContentUpdater":true,"version":"1.12"}]]></TemplafyTemplateConfiguration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1B87A-6C12-4A56-AC06-C5B6D0639960}">
  <ds:schemaRefs/>
</ds:datastoreItem>
</file>

<file path=customXml/itemProps2.xml><?xml version="1.0" encoding="utf-8"?>
<ds:datastoreItem xmlns:ds="http://schemas.openxmlformats.org/officeDocument/2006/customXml" ds:itemID="{125CFC6E-0D91-4CDF-B615-CDA4DFAA8BE1}">
  <ds:schemaRefs/>
</ds:datastoreItem>
</file>

<file path=customXml/itemProps3.xml><?xml version="1.0" encoding="utf-8"?>
<ds:datastoreItem xmlns:ds="http://schemas.openxmlformats.org/officeDocument/2006/customXml" ds:itemID="{0AF77FF8-4F92-447B-98E7-17CAD09D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2257</Characters>
  <Application>Microsoft Office Word</Application>
  <DocSecurity>0</DocSecurity>
  <Lines>18</Lines>
  <Paragraphs>5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>Notat</vt:lpstr>
      <vt:lpstr>&lt;[Titel]&gt;</vt:lpstr>
    </vt:vector>
  </TitlesOfParts>
  <Company>Finansministeriet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Rie Høygaard Jensen</dc:creator>
  <cp:lastModifiedBy>Rasmus Bjørner Noe</cp:lastModifiedBy>
  <cp:revision>2</cp:revision>
  <dcterms:created xsi:type="dcterms:W3CDTF">2023-10-27T12:48:00Z</dcterms:created>
  <dcterms:modified xsi:type="dcterms:W3CDTF">2023-10-27T12:48:00Z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eMenuPlaceholder16">
    <vt:lpwstr>True</vt:lpwstr>
  </property>
  <property fmtid="{D5CDD505-2E9C-101B-9397-08002B2CF9AE}" pid="3" name="oeMenuWidePlaceholders">
    <vt:lpwstr>True</vt:lpwstr>
  </property>
  <property fmtid="{D5CDD505-2E9C-101B-9397-08002B2CF9AE}" pid="4" name="TemplafyTenantId">
    <vt:lpwstr>finansministeriet</vt:lpwstr>
  </property>
  <property fmtid="{D5CDD505-2E9C-101B-9397-08002B2CF9AE}" pid="5" name="TemplafyTemplateId">
    <vt:lpwstr>637429441555161808</vt:lpwstr>
  </property>
  <property fmtid="{D5CDD505-2E9C-101B-9397-08002B2CF9AE}" pid="6" name="TemplafyUserProfileId">
    <vt:lpwstr>637499236090466670</vt:lpwstr>
  </property>
  <property fmtid="{D5CDD505-2E9C-101B-9397-08002B2CF9AE}" pid="7" name="TemplafyLanguageCode">
    <vt:lpwstr>da-DK</vt:lpwstr>
  </property>
</Properties>
</file>